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77B3E">
      <w:pPr>
        <w:spacing w:line="240" w:lineRule="auto"/>
      </w:pPr>
      <w:bookmarkStart w:id="0" w:name="_GoBack"/>
      <w:bookmarkEnd w:id="0"/>
    </w:p>
    <w:p w:rsidR="00A77B3E" w:rsidRDefault="00605E83">
      <w:pPr>
        <w:spacing w:line="240" w:lineRule="auto"/>
        <w:rPr>
          <w:sz w:val="24"/>
          <w:szCs w:val="24"/>
        </w:rPr>
      </w:pPr>
      <w:r>
        <w:rPr>
          <w:sz w:val="24"/>
          <w:szCs w:val="24"/>
        </w:rPr>
        <w:t xml:space="preserve">Module  3 –  </w:t>
      </w:r>
    </w:p>
    <w:p w:rsidR="00A77B3E" w:rsidRDefault="00605E83">
      <w:pPr>
        <w:spacing w:line="240" w:lineRule="auto"/>
        <w:rPr>
          <w:sz w:val="24"/>
          <w:szCs w:val="24"/>
        </w:rPr>
      </w:pPr>
      <w:r>
        <w:rPr>
          <w:sz w:val="24"/>
          <w:szCs w:val="24"/>
        </w:rPr>
        <w:t xml:space="preserve">Essential Questions </w:t>
      </w:r>
    </w:p>
    <w:p w:rsidR="00A77B3E" w:rsidRDefault="00605E83">
      <w:pPr>
        <w:spacing w:line="240" w:lineRule="auto"/>
        <w:rPr>
          <w:color w:val="7030A0"/>
          <w:sz w:val="24"/>
          <w:szCs w:val="24"/>
        </w:rPr>
      </w:pPr>
      <w:r>
        <w:rPr>
          <w:color w:val="7030A0"/>
          <w:sz w:val="24"/>
          <w:szCs w:val="24"/>
        </w:rPr>
        <w:t>How is life so diverse yet so connected?</w:t>
      </w:r>
    </w:p>
    <w:p w:rsidR="00A77B3E" w:rsidRDefault="00605E83">
      <w:pPr>
        <w:spacing w:line="240" w:lineRule="auto"/>
        <w:rPr>
          <w:color w:val="7030A0"/>
          <w:sz w:val="24"/>
          <w:szCs w:val="24"/>
        </w:rPr>
      </w:pPr>
      <w:r>
        <w:rPr>
          <w:color w:val="7030A0"/>
          <w:sz w:val="24"/>
          <w:szCs w:val="24"/>
        </w:rPr>
        <w:t>Why are some organisms more successful than others?</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 </w:t>
      </w:r>
      <w:r>
        <w:rPr>
          <w:b/>
          <w:bCs/>
          <w:sz w:val="24"/>
          <w:szCs w:val="24"/>
        </w:rPr>
        <w:t>Instructional goals</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 xml:space="preserve">1.   Using Darwin’s observations, draw conclusions relating to how life is so diverse yet so connected. </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2.   Using homologous structures and vestigial structures, investigate evolutionary relationships and make a cladogram.</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3.   Interpret rock layer or other data to determine the age of the earth. (age of Earth, fossils)</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4.   Describe and give examples of how environmental forces drive changes in organisms over time. (Natural Selection, adaptation)</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5.   Read and interpret cladograms and dichotomous keys.</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Misconceptions -</w:t>
      </w:r>
    </w:p>
    <w:p w:rsidR="00A77B3E" w:rsidRDefault="00605E83">
      <w:pPr>
        <w:numPr>
          <w:ilvl w:val="0"/>
          <w:numId w:val="1"/>
        </w:numPr>
        <w:tabs>
          <w:tab w:val="num" w:pos="720"/>
        </w:tabs>
        <w:spacing w:line="240" w:lineRule="auto"/>
        <w:rPr>
          <w:sz w:val="24"/>
          <w:szCs w:val="24"/>
        </w:rPr>
      </w:pPr>
      <w:r>
        <w:rPr>
          <w:sz w:val="24"/>
          <w:szCs w:val="24"/>
        </w:rPr>
        <w:t>Students have a difficulty understanding the age of the Earth.</w:t>
      </w:r>
    </w:p>
    <w:p w:rsidR="00A77B3E" w:rsidRDefault="00605E83">
      <w:pPr>
        <w:numPr>
          <w:ilvl w:val="0"/>
          <w:numId w:val="1"/>
        </w:numPr>
        <w:tabs>
          <w:tab w:val="num" w:pos="720"/>
        </w:tabs>
        <w:spacing w:line="240" w:lineRule="auto"/>
        <w:rPr>
          <w:sz w:val="24"/>
          <w:szCs w:val="24"/>
        </w:rPr>
      </w:pPr>
      <w:r>
        <w:rPr>
          <w:sz w:val="24"/>
          <w:szCs w:val="24"/>
        </w:rPr>
        <w:t>After learning about Darwin, students believe that Darwin was the only scientist who contributed to the development of Evolution.</w:t>
      </w:r>
    </w:p>
    <w:p w:rsidR="00A77B3E" w:rsidRDefault="00605E83">
      <w:pPr>
        <w:numPr>
          <w:ilvl w:val="0"/>
          <w:numId w:val="1"/>
        </w:numPr>
        <w:tabs>
          <w:tab w:val="num" w:pos="720"/>
        </w:tabs>
        <w:spacing w:line="240" w:lineRule="auto"/>
        <w:rPr>
          <w:sz w:val="24"/>
          <w:szCs w:val="24"/>
        </w:rPr>
      </w:pPr>
      <w:r>
        <w:rPr>
          <w:sz w:val="24"/>
          <w:szCs w:val="24"/>
        </w:rPr>
        <w:t xml:space="preserve">An adaptation is not a verb, it is an inherited characteristic that increases the chance of survival and reproduction.... Students believe that if an organism wants to change, it can so that it can survive. </w:t>
      </w:r>
    </w:p>
    <w:p w:rsidR="00A77B3E" w:rsidRDefault="00605E83">
      <w:pPr>
        <w:numPr>
          <w:ilvl w:val="0"/>
          <w:numId w:val="1"/>
        </w:numPr>
        <w:tabs>
          <w:tab w:val="num" w:pos="720"/>
        </w:tabs>
        <w:spacing w:line="240" w:lineRule="auto"/>
        <w:rPr>
          <w:sz w:val="24"/>
          <w:szCs w:val="24"/>
        </w:rPr>
      </w:pPr>
      <w:r>
        <w:rPr>
          <w:sz w:val="24"/>
          <w:szCs w:val="24"/>
        </w:rPr>
        <w:t xml:space="preserve">Individuals do not evolve, populations do.  </w:t>
      </w:r>
    </w:p>
    <w:p w:rsidR="00A77B3E" w:rsidRDefault="00605E83">
      <w:pPr>
        <w:numPr>
          <w:ilvl w:val="0"/>
          <w:numId w:val="1"/>
        </w:numPr>
        <w:tabs>
          <w:tab w:val="num" w:pos="720"/>
        </w:tabs>
        <w:spacing w:line="240" w:lineRule="auto"/>
        <w:rPr>
          <w:sz w:val="24"/>
          <w:szCs w:val="24"/>
        </w:rPr>
      </w:pPr>
      <w:r>
        <w:rPr>
          <w:sz w:val="24"/>
          <w:szCs w:val="24"/>
        </w:rPr>
        <w:t xml:space="preserve">Classification: students do not realize that organisms are classified into other categories besides Fungi, plants, and animals. </w:t>
      </w: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 xml:space="preserve"> Vocabulary </w:t>
      </w:r>
    </w:p>
    <w:p w:rsidR="00A77B3E" w:rsidRDefault="00605E83">
      <w:pPr>
        <w:spacing w:line="240" w:lineRule="auto"/>
        <w:rPr>
          <w:sz w:val="24"/>
          <w:szCs w:val="24"/>
        </w:rPr>
      </w:pPr>
      <w:r>
        <w:rPr>
          <w:sz w:val="24"/>
          <w:szCs w:val="24"/>
        </w:rPr>
        <w:t>fossil</w:t>
      </w:r>
      <w:r>
        <w:rPr>
          <w:sz w:val="24"/>
          <w:szCs w:val="24"/>
        </w:rPr>
        <w:tab/>
        <w:t>artificial selection</w:t>
      </w:r>
      <w:r>
        <w:rPr>
          <w:sz w:val="24"/>
          <w:szCs w:val="24"/>
        </w:rPr>
        <w:tab/>
        <w:t>adaptation</w:t>
      </w:r>
      <w:r>
        <w:rPr>
          <w:sz w:val="24"/>
          <w:szCs w:val="24"/>
        </w:rPr>
        <w:tab/>
        <w:t>fitness</w:t>
      </w:r>
      <w:r>
        <w:rPr>
          <w:sz w:val="24"/>
          <w:szCs w:val="24"/>
        </w:rPr>
        <w:tab/>
        <w:t>natural selection</w:t>
      </w:r>
      <w:r>
        <w:rPr>
          <w:sz w:val="24"/>
          <w:szCs w:val="24"/>
        </w:rPr>
        <w:tab/>
        <w:t>homologous structure</w:t>
      </w:r>
      <w:r>
        <w:rPr>
          <w:sz w:val="24"/>
          <w:szCs w:val="24"/>
        </w:rPr>
        <w:tab/>
        <w:t>analogous structure</w:t>
      </w:r>
      <w:r>
        <w:rPr>
          <w:sz w:val="24"/>
          <w:szCs w:val="24"/>
        </w:rPr>
        <w:tab/>
      </w:r>
      <w:r>
        <w:rPr>
          <w:sz w:val="24"/>
          <w:szCs w:val="24"/>
        </w:rPr>
        <w:tab/>
        <w:t>vestigial structure</w:t>
      </w:r>
      <w:r>
        <w:rPr>
          <w:sz w:val="24"/>
          <w:szCs w:val="24"/>
        </w:rPr>
        <w:tab/>
        <w:t>biogeography</w:t>
      </w:r>
      <w:r>
        <w:rPr>
          <w:sz w:val="24"/>
          <w:szCs w:val="24"/>
        </w:rPr>
        <w:tab/>
        <w:t>binomial nomenclature</w:t>
      </w:r>
      <w:r>
        <w:rPr>
          <w:sz w:val="24"/>
          <w:szCs w:val="24"/>
        </w:rPr>
        <w:tab/>
      </w:r>
      <w:r>
        <w:rPr>
          <w:sz w:val="24"/>
          <w:szCs w:val="24"/>
        </w:rPr>
        <w:tab/>
        <w:t>genus</w:t>
      </w:r>
      <w:r>
        <w:rPr>
          <w:sz w:val="24"/>
          <w:szCs w:val="24"/>
        </w:rPr>
        <w:tab/>
      </w:r>
      <w:r>
        <w:rPr>
          <w:sz w:val="24"/>
          <w:szCs w:val="24"/>
        </w:rPr>
        <w:tab/>
        <w:t>species</w:t>
      </w:r>
      <w:r>
        <w:rPr>
          <w:sz w:val="24"/>
          <w:szCs w:val="24"/>
        </w:rPr>
        <w:tab/>
        <w:t>family</w:t>
      </w:r>
      <w:r>
        <w:rPr>
          <w:sz w:val="24"/>
          <w:szCs w:val="24"/>
        </w:rPr>
        <w:tab/>
      </w:r>
      <w:r>
        <w:rPr>
          <w:sz w:val="24"/>
          <w:szCs w:val="24"/>
        </w:rPr>
        <w:tab/>
        <w:t>order</w:t>
      </w:r>
      <w:r>
        <w:rPr>
          <w:sz w:val="24"/>
          <w:szCs w:val="24"/>
        </w:rPr>
        <w:tab/>
        <w:t>class</w:t>
      </w:r>
      <w:r>
        <w:rPr>
          <w:sz w:val="24"/>
          <w:szCs w:val="24"/>
        </w:rPr>
        <w:tab/>
        <w:t>phylum</w:t>
      </w:r>
      <w:r>
        <w:rPr>
          <w:sz w:val="24"/>
          <w:szCs w:val="24"/>
        </w:rPr>
        <w:tab/>
      </w:r>
      <w:r>
        <w:rPr>
          <w:sz w:val="24"/>
          <w:szCs w:val="24"/>
        </w:rPr>
        <w:tab/>
        <w:t>kingdom</w:t>
      </w:r>
      <w:r>
        <w:rPr>
          <w:sz w:val="24"/>
          <w:szCs w:val="24"/>
        </w:rPr>
        <w:tab/>
        <w:t>taxon</w:t>
      </w:r>
      <w:r>
        <w:rPr>
          <w:sz w:val="24"/>
          <w:szCs w:val="24"/>
        </w:rPr>
        <w:tab/>
      </w:r>
      <w:r>
        <w:rPr>
          <w:sz w:val="24"/>
          <w:szCs w:val="24"/>
        </w:rPr>
        <w:tab/>
        <w:t>phylogeny</w:t>
      </w:r>
      <w:r>
        <w:rPr>
          <w:sz w:val="24"/>
          <w:szCs w:val="24"/>
        </w:rPr>
        <w:tab/>
        <w:t>clade</w:t>
      </w:r>
      <w:r>
        <w:rPr>
          <w:sz w:val="24"/>
          <w:szCs w:val="24"/>
        </w:rPr>
        <w:tab/>
        <w:t>cladogram</w:t>
      </w:r>
      <w:r>
        <w:rPr>
          <w:sz w:val="24"/>
          <w:szCs w:val="24"/>
        </w:rPr>
        <w:tab/>
        <w:t>derived character</w:t>
      </w:r>
      <w:r>
        <w:rPr>
          <w:sz w:val="24"/>
          <w:szCs w:val="24"/>
        </w:rPr>
        <w:tab/>
        <w:t>domain</w:t>
      </w:r>
      <w:r>
        <w:rPr>
          <w:sz w:val="24"/>
          <w:szCs w:val="24"/>
        </w:rPr>
        <w:tab/>
        <w:t>adaptation</w:t>
      </w: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Sequence</w:t>
      </w:r>
    </w:p>
    <w:p w:rsidR="00A77B3E" w:rsidRDefault="00605E83">
      <w:pPr>
        <w:spacing w:line="240" w:lineRule="auto"/>
        <w:rPr>
          <w:sz w:val="24"/>
          <w:szCs w:val="24"/>
        </w:rPr>
      </w:pPr>
      <w:r>
        <w:rPr>
          <w:sz w:val="24"/>
          <w:szCs w:val="24"/>
        </w:rPr>
        <w:t>1.   Darwin paradigm activity.</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 xml:space="preserve">2. Natural Selection bean activity- Jelli Bellicus Activity </w:t>
      </w:r>
    </w:p>
    <w:p w:rsidR="00A77B3E" w:rsidRDefault="00353976">
      <w:pPr>
        <w:spacing w:line="240" w:lineRule="auto"/>
        <w:rPr>
          <w:color w:val="1155CC"/>
          <w:sz w:val="24"/>
          <w:szCs w:val="24"/>
          <w:u w:val="single"/>
        </w:rPr>
      </w:pPr>
      <w:hyperlink r:id="rId6" w:history="1">
        <w:r w:rsidR="00605E83">
          <w:rPr>
            <w:color w:val="1155CC"/>
            <w:sz w:val="24"/>
            <w:szCs w:val="24"/>
            <w:u w:val="single"/>
          </w:rPr>
          <w:t>http</w:t>
        </w:r>
      </w:hyperlink>
      <w:hyperlink r:id="rId7" w:history="1">
        <w:r w:rsidR="00605E83">
          <w:rPr>
            <w:color w:val="1155CC"/>
            <w:sz w:val="24"/>
            <w:szCs w:val="24"/>
            <w:u w:val="single"/>
          </w:rPr>
          <w:t>://</w:t>
        </w:r>
      </w:hyperlink>
      <w:hyperlink r:id="rId8" w:history="1">
        <w:r w:rsidR="00605E83">
          <w:rPr>
            <w:color w:val="1155CC"/>
            <w:sz w:val="24"/>
            <w:szCs w:val="24"/>
            <w:u w:val="single"/>
          </w:rPr>
          <w:t>www</w:t>
        </w:r>
      </w:hyperlink>
      <w:hyperlink r:id="rId9" w:history="1">
        <w:r w:rsidR="00605E83">
          <w:rPr>
            <w:color w:val="1155CC"/>
            <w:sz w:val="24"/>
            <w:szCs w:val="24"/>
            <w:u w:val="single"/>
          </w:rPr>
          <w:t>.</w:t>
        </w:r>
      </w:hyperlink>
      <w:hyperlink r:id="rId10" w:history="1">
        <w:r w:rsidR="00605E83">
          <w:rPr>
            <w:color w:val="1155CC"/>
            <w:sz w:val="24"/>
            <w:szCs w:val="24"/>
            <w:u w:val="single"/>
          </w:rPr>
          <w:t>nsta</w:t>
        </w:r>
      </w:hyperlink>
      <w:hyperlink r:id="rId11" w:history="1">
        <w:r w:rsidR="00605E83">
          <w:rPr>
            <w:color w:val="1155CC"/>
            <w:sz w:val="24"/>
            <w:szCs w:val="24"/>
            <w:u w:val="single"/>
          </w:rPr>
          <w:t>.</w:t>
        </w:r>
      </w:hyperlink>
      <w:hyperlink r:id="rId12" w:history="1">
        <w:r w:rsidR="00605E83">
          <w:rPr>
            <w:color w:val="1155CC"/>
            <w:sz w:val="24"/>
            <w:szCs w:val="24"/>
            <w:u w:val="single"/>
          </w:rPr>
          <w:t>org</w:t>
        </w:r>
      </w:hyperlink>
      <w:hyperlink r:id="rId13" w:history="1">
        <w:r w:rsidR="00605E83">
          <w:rPr>
            <w:color w:val="1155CC"/>
            <w:sz w:val="24"/>
            <w:szCs w:val="24"/>
            <w:u w:val="single"/>
          </w:rPr>
          <w:t>/</w:t>
        </w:r>
      </w:hyperlink>
      <w:hyperlink r:id="rId14" w:history="1">
        <w:r w:rsidR="00605E83">
          <w:rPr>
            <w:color w:val="1155CC"/>
            <w:sz w:val="24"/>
            <w:szCs w:val="24"/>
            <w:u w:val="single"/>
          </w:rPr>
          <w:t>publications</w:t>
        </w:r>
      </w:hyperlink>
      <w:hyperlink r:id="rId15" w:history="1">
        <w:r w:rsidR="00605E83">
          <w:rPr>
            <w:color w:val="1155CC"/>
            <w:sz w:val="24"/>
            <w:szCs w:val="24"/>
            <w:u w:val="single"/>
          </w:rPr>
          <w:t>/</w:t>
        </w:r>
      </w:hyperlink>
      <w:hyperlink r:id="rId16" w:history="1">
        <w:r w:rsidR="00605E83">
          <w:rPr>
            <w:color w:val="1155CC"/>
            <w:sz w:val="24"/>
            <w:szCs w:val="24"/>
            <w:u w:val="single"/>
          </w:rPr>
          <w:t>news</w:t>
        </w:r>
      </w:hyperlink>
      <w:hyperlink r:id="rId17" w:history="1">
        <w:r w:rsidR="00605E83">
          <w:rPr>
            <w:color w:val="1155CC"/>
            <w:sz w:val="24"/>
            <w:szCs w:val="24"/>
            <w:u w:val="single"/>
          </w:rPr>
          <w:t>/</w:t>
        </w:r>
      </w:hyperlink>
      <w:hyperlink r:id="rId18" w:history="1">
        <w:r w:rsidR="00605E83">
          <w:rPr>
            <w:color w:val="1155CC"/>
            <w:sz w:val="24"/>
            <w:szCs w:val="24"/>
            <w:u w:val="single"/>
          </w:rPr>
          <w:t>story</w:t>
        </w:r>
      </w:hyperlink>
      <w:hyperlink r:id="rId19" w:history="1">
        <w:r w:rsidR="00605E83">
          <w:rPr>
            <w:color w:val="1155CC"/>
            <w:sz w:val="24"/>
            <w:szCs w:val="24"/>
            <w:u w:val="single"/>
          </w:rPr>
          <w:t>.</w:t>
        </w:r>
      </w:hyperlink>
      <w:hyperlink r:id="rId20" w:history="1">
        <w:r w:rsidR="00605E83">
          <w:rPr>
            <w:color w:val="1155CC"/>
            <w:sz w:val="24"/>
            <w:szCs w:val="24"/>
            <w:u w:val="single"/>
          </w:rPr>
          <w:t>aspx</w:t>
        </w:r>
      </w:hyperlink>
      <w:hyperlink r:id="rId21" w:history="1">
        <w:r w:rsidR="00605E83">
          <w:rPr>
            <w:color w:val="1155CC"/>
            <w:sz w:val="24"/>
            <w:szCs w:val="24"/>
            <w:u w:val="single"/>
          </w:rPr>
          <w:t>?</w:t>
        </w:r>
      </w:hyperlink>
      <w:hyperlink r:id="rId22" w:history="1">
        <w:r w:rsidR="00605E83">
          <w:rPr>
            <w:color w:val="1155CC"/>
            <w:sz w:val="24"/>
            <w:szCs w:val="24"/>
            <w:u w:val="single"/>
          </w:rPr>
          <w:t>id</w:t>
        </w:r>
      </w:hyperlink>
      <w:hyperlink r:id="rId23" w:history="1">
        <w:r w:rsidR="00605E83">
          <w:rPr>
            <w:color w:val="1155CC"/>
            <w:sz w:val="24"/>
            <w:szCs w:val="24"/>
            <w:u w:val="single"/>
          </w:rPr>
          <w:t>=53245</w:t>
        </w:r>
      </w:hyperlink>
    </w:p>
    <w:p w:rsidR="00A77B3E" w:rsidRDefault="00A77B3E">
      <w:pPr>
        <w:spacing w:line="240" w:lineRule="auto"/>
        <w:rPr>
          <w:sz w:val="24"/>
          <w:szCs w:val="24"/>
        </w:rPr>
      </w:pPr>
    </w:p>
    <w:p w:rsidR="00A77B3E" w:rsidRDefault="00605E83">
      <w:pPr>
        <w:spacing w:line="240" w:lineRule="auto"/>
        <w:rPr>
          <w:sz w:val="24"/>
          <w:szCs w:val="24"/>
        </w:rPr>
      </w:pPr>
      <w:r>
        <w:rPr>
          <w:sz w:val="24"/>
          <w:szCs w:val="24"/>
        </w:rPr>
        <w:t>3. Artificial Selection</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4. Fruit Loops Selection Activity</w:t>
      </w:r>
    </w:p>
    <w:p w:rsidR="00A77B3E" w:rsidRDefault="00A77B3E">
      <w:pPr>
        <w:spacing w:line="240" w:lineRule="auto"/>
        <w:rPr>
          <w:sz w:val="24"/>
          <w:szCs w:val="24"/>
          <w:u w:val="single"/>
        </w:rPr>
      </w:pPr>
    </w:p>
    <w:p w:rsidR="00A77B3E" w:rsidRDefault="00605E83">
      <w:pPr>
        <w:spacing w:line="240" w:lineRule="auto"/>
        <w:rPr>
          <w:sz w:val="24"/>
          <w:szCs w:val="24"/>
        </w:rPr>
      </w:pPr>
      <w:r>
        <w:rPr>
          <w:sz w:val="24"/>
          <w:szCs w:val="24"/>
        </w:rPr>
        <w:t xml:space="preserve">5. Selection Pressures Paradigm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6. Timeline of Earth’s history </w:t>
      </w:r>
      <w:hyperlink r:id="rId24" w:history="1">
        <w:r>
          <w:rPr>
            <w:color w:val="1155CC"/>
            <w:sz w:val="24"/>
            <w:szCs w:val="24"/>
            <w:u w:val="single"/>
          </w:rPr>
          <w:t>http</w:t>
        </w:r>
      </w:hyperlink>
      <w:hyperlink r:id="rId25" w:history="1">
        <w:r>
          <w:rPr>
            <w:color w:val="1155CC"/>
            <w:sz w:val="24"/>
            <w:szCs w:val="24"/>
            <w:u w:val="single"/>
          </w:rPr>
          <w:t>://</w:t>
        </w:r>
      </w:hyperlink>
      <w:hyperlink r:id="rId26" w:history="1">
        <w:r>
          <w:rPr>
            <w:color w:val="1155CC"/>
            <w:sz w:val="24"/>
            <w:szCs w:val="24"/>
            <w:u w:val="single"/>
          </w:rPr>
          <w:t>johnkyrk</w:t>
        </w:r>
      </w:hyperlink>
      <w:hyperlink r:id="rId27" w:history="1">
        <w:r>
          <w:rPr>
            <w:color w:val="1155CC"/>
            <w:sz w:val="24"/>
            <w:szCs w:val="24"/>
            <w:u w:val="single"/>
          </w:rPr>
          <w:t>.</w:t>
        </w:r>
      </w:hyperlink>
      <w:hyperlink r:id="rId28" w:history="1">
        <w:r>
          <w:rPr>
            <w:color w:val="1155CC"/>
            <w:sz w:val="24"/>
            <w:szCs w:val="24"/>
            <w:u w:val="single"/>
          </w:rPr>
          <w:t>com</w:t>
        </w:r>
      </w:hyperlink>
      <w:hyperlink r:id="rId29" w:history="1">
        <w:r>
          <w:rPr>
            <w:color w:val="1155CC"/>
            <w:sz w:val="24"/>
            <w:szCs w:val="24"/>
            <w:u w:val="single"/>
          </w:rPr>
          <w:t>/</w:t>
        </w:r>
      </w:hyperlink>
      <w:hyperlink r:id="rId30" w:history="1">
        <w:r>
          <w:rPr>
            <w:color w:val="1155CC"/>
            <w:sz w:val="24"/>
            <w:szCs w:val="24"/>
            <w:u w:val="single"/>
          </w:rPr>
          <w:t>evolution</w:t>
        </w:r>
      </w:hyperlink>
      <w:hyperlink r:id="rId31" w:history="1">
        <w:r>
          <w:rPr>
            <w:color w:val="1155CC"/>
            <w:sz w:val="24"/>
            <w:szCs w:val="24"/>
            <w:u w:val="single"/>
          </w:rPr>
          <w:t>.</w:t>
        </w:r>
      </w:hyperlink>
      <w:hyperlink r:id="rId32" w:history="1">
        <w:r>
          <w:rPr>
            <w:color w:val="1155CC"/>
            <w:sz w:val="24"/>
            <w:szCs w:val="24"/>
            <w:u w:val="single"/>
          </w:rPr>
          <w:t>html</w:t>
        </w:r>
      </w:hyperlink>
      <w:r>
        <w:rPr>
          <w:sz w:val="24"/>
          <w:szCs w:val="24"/>
        </w:rPr>
        <w:t xml:space="preserve"> </w:t>
      </w:r>
    </w:p>
    <w:p w:rsidR="00A77B3E" w:rsidRDefault="00605E83">
      <w:pPr>
        <w:spacing w:line="240" w:lineRule="auto"/>
        <w:rPr>
          <w:sz w:val="24"/>
          <w:szCs w:val="24"/>
          <w:u w:val="single"/>
        </w:rPr>
      </w:pPr>
      <w:r>
        <w:rPr>
          <w:sz w:val="24"/>
          <w:szCs w:val="24"/>
          <w:u w:val="single"/>
        </w:rPr>
        <w:t xml:space="preserve"> </w:t>
      </w:r>
    </w:p>
    <w:p w:rsidR="00A77B3E" w:rsidRDefault="00605E83">
      <w:pPr>
        <w:spacing w:line="240" w:lineRule="auto"/>
        <w:rPr>
          <w:sz w:val="24"/>
          <w:szCs w:val="24"/>
        </w:rPr>
      </w:pPr>
      <w:r>
        <w:rPr>
          <w:sz w:val="24"/>
          <w:szCs w:val="24"/>
        </w:rPr>
        <w:lastRenderedPageBreak/>
        <w:t>7.   Getting into the fossil record:</w:t>
      </w:r>
      <w:hyperlink r:id="rId33" w:history="1">
        <w:r>
          <w:rPr>
            <w:sz w:val="24"/>
            <w:szCs w:val="24"/>
          </w:rPr>
          <w:t xml:space="preserve"> </w:t>
        </w:r>
      </w:hyperlink>
      <w:hyperlink r:id="rId34" w:history="1">
        <w:r>
          <w:rPr>
            <w:color w:val="1155CC"/>
            <w:sz w:val="24"/>
            <w:szCs w:val="24"/>
            <w:u w:val="single"/>
          </w:rPr>
          <w:t>http</w:t>
        </w:r>
      </w:hyperlink>
      <w:hyperlink r:id="rId35" w:history="1">
        <w:r>
          <w:rPr>
            <w:color w:val="1155CC"/>
            <w:sz w:val="24"/>
            <w:szCs w:val="24"/>
            <w:u w:val="single"/>
          </w:rPr>
          <w:t>://</w:t>
        </w:r>
      </w:hyperlink>
      <w:hyperlink r:id="rId36" w:history="1">
        <w:r>
          <w:rPr>
            <w:color w:val="1155CC"/>
            <w:sz w:val="24"/>
            <w:szCs w:val="24"/>
            <w:u w:val="single"/>
          </w:rPr>
          <w:t>www</w:t>
        </w:r>
      </w:hyperlink>
      <w:hyperlink r:id="rId37" w:history="1">
        <w:r>
          <w:rPr>
            <w:color w:val="1155CC"/>
            <w:sz w:val="24"/>
            <w:szCs w:val="24"/>
            <w:u w:val="single"/>
          </w:rPr>
          <w:t>.</w:t>
        </w:r>
      </w:hyperlink>
      <w:hyperlink r:id="rId38" w:history="1">
        <w:r>
          <w:rPr>
            <w:color w:val="1155CC"/>
            <w:sz w:val="24"/>
            <w:szCs w:val="24"/>
            <w:u w:val="single"/>
          </w:rPr>
          <w:t>ucmp</w:t>
        </w:r>
      </w:hyperlink>
      <w:hyperlink r:id="rId39" w:history="1">
        <w:r>
          <w:rPr>
            <w:color w:val="1155CC"/>
            <w:sz w:val="24"/>
            <w:szCs w:val="24"/>
            <w:u w:val="single"/>
          </w:rPr>
          <w:t>.</w:t>
        </w:r>
      </w:hyperlink>
      <w:hyperlink r:id="rId40" w:history="1">
        <w:r>
          <w:rPr>
            <w:color w:val="1155CC"/>
            <w:sz w:val="24"/>
            <w:szCs w:val="24"/>
            <w:u w:val="single"/>
          </w:rPr>
          <w:t>berkeley</w:t>
        </w:r>
      </w:hyperlink>
      <w:hyperlink r:id="rId41" w:history="1">
        <w:r>
          <w:rPr>
            <w:color w:val="1155CC"/>
            <w:sz w:val="24"/>
            <w:szCs w:val="24"/>
            <w:u w:val="single"/>
          </w:rPr>
          <w:t>.</w:t>
        </w:r>
      </w:hyperlink>
      <w:hyperlink r:id="rId42" w:history="1">
        <w:r>
          <w:rPr>
            <w:color w:val="1155CC"/>
            <w:sz w:val="24"/>
            <w:szCs w:val="24"/>
            <w:u w:val="single"/>
          </w:rPr>
          <w:t>edu</w:t>
        </w:r>
      </w:hyperlink>
      <w:hyperlink r:id="rId43" w:history="1">
        <w:r>
          <w:rPr>
            <w:color w:val="1155CC"/>
            <w:sz w:val="24"/>
            <w:szCs w:val="24"/>
            <w:u w:val="single"/>
          </w:rPr>
          <w:t>/</w:t>
        </w:r>
      </w:hyperlink>
      <w:hyperlink r:id="rId44" w:history="1">
        <w:r>
          <w:rPr>
            <w:color w:val="1155CC"/>
            <w:sz w:val="24"/>
            <w:szCs w:val="24"/>
            <w:u w:val="single"/>
          </w:rPr>
          <w:t>education</w:t>
        </w:r>
      </w:hyperlink>
      <w:hyperlink r:id="rId45" w:history="1">
        <w:r>
          <w:rPr>
            <w:color w:val="1155CC"/>
            <w:sz w:val="24"/>
            <w:szCs w:val="24"/>
            <w:u w:val="single"/>
          </w:rPr>
          <w:t>/</w:t>
        </w:r>
      </w:hyperlink>
      <w:hyperlink r:id="rId46" w:history="1">
        <w:r>
          <w:rPr>
            <w:color w:val="1155CC"/>
            <w:sz w:val="24"/>
            <w:szCs w:val="24"/>
            <w:u w:val="single"/>
          </w:rPr>
          <w:t>explorations</w:t>
        </w:r>
      </w:hyperlink>
      <w:hyperlink r:id="rId47" w:history="1">
        <w:r>
          <w:rPr>
            <w:color w:val="1155CC"/>
            <w:sz w:val="24"/>
            <w:szCs w:val="24"/>
            <w:u w:val="single"/>
          </w:rPr>
          <w:t>/</w:t>
        </w:r>
      </w:hyperlink>
      <w:hyperlink r:id="rId48" w:history="1">
        <w:r>
          <w:rPr>
            <w:color w:val="1155CC"/>
            <w:sz w:val="24"/>
            <w:szCs w:val="24"/>
            <w:u w:val="single"/>
          </w:rPr>
          <w:t>tours</w:t>
        </w:r>
      </w:hyperlink>
      <w:hyperlink r:id="rId49" w:history="1">
        <w:r>
          <w:rPr>
            <w:color w:val="1155CC"/>
            <w:sz w:val="24"/>
            <w:szCs w:val="24"/>
            <w:u w:val="single"/>
          </w:rPr>
          <w:t>/</w:t>
        </w:r>
      </w:hyperlink>
      <w:hyperlink r:id="rId50" w:history="1">
        <w:r>
          <w:rPr>
            <w:color w:val="1155CC"/>
            <w:sz w:val="24"/>
            <w:szCs w:val="24"/>
            <w:u w:val="single"/>
          </w:rPr>
          <w:t>fossil</w:t>
        </w:r>
      </w:hyperlink>
      <w:hyperlink r:id="rId51" w:history="1">
        <w:r>
          <w:rPr>
            <w:color w:val="1155CC"/>
            <w:sz w:val="24"/>
            <w:szCs w:val="24"/>
            <w:u w:val="single"/>
          </w:rPr>
          <w:t>/</w:t>
        </w:r>
      </w:hyperlink>
      <w:hyperlink r:id="rId52" w:history="1">
        <w:r>
          <w:rPr>
            <w:color w:val="1155CC"/>
            <w:sz w:val="24"/>
            <w:szCs w:val="24"/>
            <w:u w:val="single"/>
          </w:rPr>
          <w:t>index</w:t>
        </w:r>
      </w:hyperlink>
      <w:hyperlink r:id="rId53" w:history="1">
        <w:r>
          <w:rPr>
            <w:color w:val="1155CC"/>
            <w:sz w:val="24"/>
            <w:szCs w:val="24"/>
            <w:u w:val="single"/>
          </w:rPr>
          <w:t>.</w:t>
        </w:r>
      </w:hyperlink>
      <w:hyperlink r:id="rId54" w:history="1">
        <w:r>
          <w:rPr>
            <w:color w:val="1155CC"/>
            <w:sz w:val="24"/>
            <w:szCs w:val="24"/>
            <w:u w:val="single"/>
          </w:rPr>
          <w:t>html</w:t>
        </w:r>
      </w:hyperlink>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 xml:space="preserve">8.  rock layer activity- “who’s on First” </w:t>
      </w:r>
      <w:hyperlink r:id="rId55" w:history="1">
        <w:r>
          <w:rPr>
            <w:color w:val="1155CC"/>
            <w:sz w:val="24"/>
            <w:szCs w:val="24"/>
            <w:u w:val="single"/>
          </w:rPr>
          <w:t>http</w:t>
        </w:r>
      </w:hyperlink>
      <w:hyperlink r:id="rId56" w:history="1">
        <w:r>
          <w:rPr>
            <w:color w:val="1155CC"/>
            <w:sz w:val="24"/>
            <w:szCs w:val="24"/>
            <w:u w:val="single"/>
          </w:rPr>
          <w:t>://</w:t>
        </w:r>
      </w:hyperlink>
      <w:hyperlink r:id="rId57" w:history="1">
        <w:r>
          <w:rPr>
            <w:color w:val="1155CC"/>
            <w:sz w:val="24"/>
            <w:szCs w:val="24"/>
            <w:u w:val="single"/>
          </w:rPr>
          <w:t>www</w:t>
        </w:r>
      </w:hyperlink>
      <w:hyperlink r:id="rId58" w:history="1">
        <w:r>
          <w:rPr>
            <w:color w:val="1155CC"/>
            <w:sz w:val="24"/>
            <w:szCs w:val="24"/>
            <w:u w:val="single"/>
          </w:rPr>
          <w:t>.</w:t>
        </w:r>
      </w:hyperlink>
      <w:hyperlink r:id="rId59" w:history="1">
        <w:r>
          <w:rPr>
            <w:color w:val="1155CC"/>
            <w:sz w:val="24"/>
            <w:szCs w:val="24"/>
            <w:u w:val="single"/>
          </w:rPr>
          <w:t>ucmp</w:t>
        </w:r>
      </w:hyperlink>
      <w:hyperlink r:id="rId60" w:history="1">
        <w:r>
          <w:rPr>
            <w:color w:val="1155CC"/>
            <w:sz w:val="24"/>
            <w:szCs w:val="24"/>
            <w:u w:val="single"/>
          </w:rPr>
          <w:t>.</w:t>
        </w:r>
      </w:hyperlink>
      <w:hyperlink r:id="rId61" w:history="1">
        <w:r>
          <w:rPr>
            <w:color w:val="1155CC"/>
            <w:sz w:val="24"/>
            <w:szCs w:val="24"/>
            <w:u w:val="single"/>
          </w:rPr>
          <w:t>berkeley</w:t>
        </w:r>
      </w:hyperlink>
      <w:hyperlink r:id="rId62" w:history="1">
        <w:r>
          <w:rPr>
            <w:color w:val="1155CC"/>
            <w:sz w:val="24"/>
            <w:szCs w:val="24"/>
            <w:u w:val="single"/>
          </w:rPr>
          <w:t>.</w:t>
        </w:r>
      </w:hyperlink>
      <w:hyperlink r:id="rId63" w:history="1">
        <w:r>
          <w:rPr>
            <w:color w:val="1155CC"/>
            <w:sz w:val="24"/>
            <w:szCs w:val="24"/>
            <w:u w:val="single"/>
          </w:rPr>
          <w:t>edu</w:t>
        </w:r>
      </w:hyperlink>
      <w:hyperlink r:id="rId64" w:history="1">
        <w:r>
          <w:rPr>
            <w:color w:val="1155CC"/>
            <w:sz w:val="24"/>
            <w:szCs w:val="24"/>
            <w:u w:val="single"/>
          </w:rPr>
          <w:t>/</w:t>
        </w:r>
      </w:hyperlink>
      <w:hyperlink r:id="rId65" w:history="1">
        <w:r>
          <w:rPr>
            <w:color w:val="1155CC"/>
            <w:sz w:val="24"/>
            <w:szCs w:val="24"/>
            <w:u w:val="single"/>
          </w:rPr>
          <w:t>fosrec</w:t>
        </w:r>
      </w:hyperlink>
      <w:hyperlink r:id="rId66" w:history="1">
        <w:r>
          <w:rPr>
            <w:color w:val="1155CC"/>
            <w:sz w:val="24"/>
            <w:szCs w:val="24"/>
            <w:u w:val="single"/>
          </w:rPr>
          <w:t>/</w:t>
        </w:r>
      </w:hyperlink>
      <w:hyperlink r:id="rId67" w:history="1">
        <w:r>
          <w:rPr>
            <w:color w:val="1155CC"/>
            <w:sz w:val="24"/>
            <w:szCs w:val="24"/>
            <w:u w:val="single"/>
          </w:rPr>
          <w:t>BarBar</w:t>
        </w:r>
      </w:hyperlink>
      <w:hyperlink r:id="rId68" w:history="1">
        <w:r>
          <w:rPr>
            <w:color w:val="1155CC"/>
            <w:sz w:val="24"/>
            <w:szCs w:val="24"/>
            <w:u w:val="single"/>
          </w:rPr>
          <w:t>.</w:t>
        </w:r>
      </w:hyperlink>
      <w:hyperlink r:id="rId69" w:history="1">
        <w:r>
          <w:rPr>
            <w:color w:val="1155CC"/>
            <w:sz w:val="24"/>
            <w:szCs w:val="24"/>
            <w:u w:val="single"/>
          </w:rPr>
          <w:t>html</w:t>
        </w:r>
      </w:hyperlink>
    </w:p>
    <w:p w:rsidR="00A77B3E" w:rsidRDefault="00A77B3E">
      <w:pPr>
        <w:spacing w:line="240" w:lineRule="auto"/>
        <w:rPr>
          <w:sz w:val="24"/>
          <w:szCs w:val="24"/>
        </w:rPr>
      </w:pPr>
    </w:p>
    <w:p w:rsidR="00A77B3E" w:rsidRDefault="00605E83">
      <w:pPr>
        <w:spacing w:line="240" w:lineRule="auto"/>
        <w:rPr>
          <w:sz w:val="24"/>
          <w:szCs w:val="24"/>
        </w:rPr>
      </w:pPr>
      <w:r>
        <w:rPr>
          <w:sz w:val="24"/>
          <w:szCs w:val="24"/>
        </w:rPr>
        <w:t>9.  Homologous/Vestigial Structure activity.</w:t>
      </w:r>
      <w:hyperlink r:id="rId70" w:history="1">
        <w:r>
          <w:rPr>
            <w:color w:val="1155CC"/>
            <w:sz w:val="24"/>
            <w:szCs w:val="24"/>
            <w:u w:val="single"/>
          </w:rPr>
          <w:t>http</w:t>
        </w:r>
      </w:hyperlink>
      <w:hyperlink r:id="rId71" w:history="1">
        <w:r>
          <w:rPr>
            <w:color w:val="1155CC"/>
            <w:sz w:val="24"/>
            <w:szCs w:val="24"/>
            <w:u w:val="single"/>
          </w:rPr>
          <w:t>://</w:t>
        </w:r>
      </w:hyperlink>
      <w:hyperlink r:id="rId72" w:history="1">
        <w:r>
          <w:rPr>
            <w:color w:val="1155CC"/>
            <w:sz w:val="24"/>
            <w:szCs w:val="24"/>
            <w:u w:val="single"/>
          </w:rPr>
          <w:t>evolution</w:t>
        </w:r>
      </w:hyperlink>
      <w:hyperlink r:id="rId73" w:history="1">
        <w:r>
          <w:rPr>
            <w:color w:val="1155CC"/>
            <w:sz w:val="24"/>
            <w:szCs w:val="24"/>
            <w:u w:val="single"/>
          </w:rPr>
          <w:t>.</w:t>
        </w:r>
      </w:hyperlink>
      <w:hyperlink r:id="rId74" w:history="1">
        <w:r>
          <w:rPr>
            <w:color w:val="1155CC"/>
            <w:sz w:val="24"/>
            <w:szCs w:val="24"/>
            <w:u w:val="single"/>
          </w:rPr>
          <w:t>berkeley</w:t>
        </w:r>
      </w:hyperlink>
      <w:hyperlink r:id="rId75" w:history="1">
        <w:r>
          <w:rPr>
            <w:color w:val="1155CC"/>
            <w:sz w:val="24"/>
            <w:szCs w:val="24"/>
            <w:u w:val="single"/>
          </w:rPr>
          <w:t>.</w:t>
        </w:r>
      </w:hyperlink>
      <w:hyperlink r:id="rId76" w:history="1">
        <w:r>
          <w:rPr>
            <w:color w:val="1155CC"/>
            <w:sz w:val="24"/>
            <w:szCs w:val="24"/>
            <w:u w:val="single"/>
          </w:rPr>
          <w:t>edu</w:t>
        </w:r>
      </w:hyperlink>
      <w:hyperlink r:id="rId77" w:history="1">
        <w:r>
          <w:rPr>
            <w:color w:val="1155CC"/>
            <w:sz w:val="24"/>
            <w:szCs w:val="24"/>
            <w:u w:val="single"/>
          </w:rPr>
          <w:t>/</w:t>
        </w:r>
      </w:hyperlink>
      <w:hyperlink r:id="rId78" w:history="1">
        <w:r>
          <w:rPr>
            <w:color w:val="1155CC"/>
            <w:sz w:val="24"/>
            <w:szCs w:val="24"/>
            <w:u w:val="single"/>
          </w:rPr>
          <w:t>evolibrary</w:t>
        </w:r>
      </w:hyperlink>
      <w:hyperlink r:id="rId79" w:history="1">
        <w:r>
          <w:rPr>
            <w:color w:val="1155CC"/>
            <w:sz w:val="24"/>
            <w:szCs w:val="24"/>
            <w:u w:val="single"/>
          </w:rPr>
          <w:t>/</w:t>
        </w:r>
      </w:hyperlink>
      <w:hyperlink r:id="rId80" w:history="1">
        <w:r>
          <w:rPr>
            <w:color w:val="1155CC"/>
            <w:sz w:val="24"/>
            <w:szCs w:val="24"/>
            <w:u w:val="single"/>
          </w:rPr>
          <w:t>article</w:t>
        </w:r>
      </w:hyperlink>
      <w:hyperlink r:id="rId81" w:history="1">
        <w:r>
          <w:rPr>
            <w:color w:val="1155CC"/>
            <w:sz w:val="24"/>
            <w:szCs w:val="24"/>
            <w:u w:val="single"/>
          </w:rPr>
          <w:t>/</w:t>
        </w:r>
      </w:hyperlink>
      <w:hyperlink r:id="rId82" w:history="1">
        <w:r>
          <w:rPr>
            <w:color w:val="1155CC"/>
            <w:sz w:val="24"/>
            <w:szCs w:val="24"/>
            <w:u w:val="single"/>
          </w:rPr>
          <w:t>similarity</w:t>
        </w:r>
      </w:hyperlink>
      <w:hyperlink r:id="rId83" w:history="1">
        <w:r>
          <w:rPr>
            <w:color w:val="1155CC"/>
            <w:sz w:val="24"/>
            <w:szCs w:val="24"/>
            <w:u w:val="single"/>
          </w:rPr>
          <w:t>_</w:t>
        </w:r>
      </w:hyperlink>
      <w:hyperlink r:id="rId84" w:history="1">
        <w:r>
          <w:rPr>
            <w:color w:val="1155CC"/>
            <w:sz w:val="24"/>
            <w:szCs w:val="24"/>
            <w:u w:val="single"/>
          </w:rPr>
          <w:t>hs</w:t>
        </w:r>
      </w:hyperlink>
      <w:hyperlink r:id="rId85" w:history="1">
        <w:r>
          <w:rPr>
            <w:color w:val="1155CC"/>
            <w:sz w:val="24"/>
            <w:szCs w:val="24"/>
            <w:u w:val="single"/>
          </w:rPr>
          <w:t>_01</w:t>
        </w:r>
      </w:hyperlink>
      <w:r>
        <w:rPr>
          <w:sz w:val="24"/>
          <w:szCs w:val="24"/>
        </w:rPr>
        <w:t xml:space="preserve"> </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10. Create a cladogram.</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11. dichotomous key activity</w:t>
      </w:r>
    </w:p>
    <w:p w:rsidR="00A77B3E" w:rsidRDefault="00353976">
      <w:pPr>
        <w:spacing w:line="240" w:lineRule="auto"/>
        <w:rPr>
          <w:color w:val="1155CC"/>
          <w:sz w:val="24"/>
          <w:szCs w:val="24"/>
          <w:u w:val="single"/>
        </w:rPr>
      </w:pPr>
      <w:hyperlink r:id="rId86" w:history="1">
        <w:r w:rsidR="00605E83">
          <w:rPr>
            <w:color w:val="1155CC"/>
            <w:sz w:val="24"/>
            <w:szCs w:val="24"/>
            <w:u w:val="single"/>
          </w:rPr>
          <w:t>http</w:t>
        </w:r>
      </w:hyperlink>
      <w:hyperlink r:id="rId87" w:history="1">
        <w:r w:rsidR="00605E83">
          <w:rPr>
            <w:color w:val="1155CC"/>
            <w:sz w:val="24"/>
            <w:szCs w:val="24"/>
            <w:u w:val="single"/>
          </w:rPr>
          <w:t>://</w:t>
        </w:r>
      </w:hyperlink>
      <w:hyperlink r:id="rId88" w:history="1">
        <w:r w:rsidR="00605E83">
          <w:rPr>
            <w:color w:val="1155CC"/>
            <w:sz w:val="24"/>
            <w:szCs w:val="24"/>
            <w:u w:val="single"/>
          </w:rPr>
          <w:t>www</w:t>
        </w:r>
      </w:hyperlink>
      <w:hyperlink r:id="rId89" w:history="1">
        <w:r w:rsidR="00605E83">
          <w:rPr>
            <w:color w:val="1155CC"/>
            <w:sz w:val="24"/>
            <w:szCs w:val="24"/>
            <w:u w:val="single"/>
          </w:rPr>
          <w:t>.</w:t>
        </w:r>
      </w:hyperlink>
      <w:hyperlink r:id="rId90" w:history="1">
        <w:r w:rsidR="00605E83">
          <w:rPr>
            <w:color w:val="1155CC"/>
            <w:sz w:val="24"/>
            <w:szCs w:val="24"/>
            <w:u w:val="single"/>
          </w:rPr>
          <w:t>msc</w:t>
        </w:r>
      </w:hyperlink>
      <w:hyperlink r:id="rId91" w:history="1">
        <w:r w:rsidR="00605E83">
          <w:rPr>
            <w:color w:val="1155CC"/>
            <w:sz w:val="24"/>
            <w:szCs w:val="24"/>
            <w:u w:val="single"/>
          </w:rPr>
          <w:t>.</w:t>
        </w:r>
      </w:hyperlink>
      <w:hyperlink r:id="rId92" w:history="1">
        <w:r w:rsidR="00605E83">
          <w:rPr>
            <w:color w:val="1155CC"/>
            <w:sz w:val="24"/>
            <w:szCs w:val="24"/>
            <w:u w:val="single"/>
          </w:rPr>
          <w:t>ucla</w:t>
        </w:r>
      </w:hyperlink>
      <w:hyperlink r:id="rId93" w:history="1">
        <w:r w:rsidR="00605E83">
          <w:rPr>
            <w:color w:val="1155CC"/>
            <w:sz w:val="24"/>
            <w:szCs w:val="24"/>
            <w:u w:val="single"/>
          </w:rPr>
          <w:t>.</w:t>
        </w:r>
      </w:hyperlink>
      <w:hyperlink r:id="rId94" w:history="1">
        <w:r w:rsidR="00605E83">
          <w:rPr>
            <w:color w:val="1155CC"/>
            <w:sz w:val="24"/>
            <w:szCs w:val="24"/>
            <w:u w:val="single"/>
          </w:rPr>
          <w:t>edu</w:t>
        </w:r>
      </w:hyperlink>
      <w:hyperlink r:id="rId95" w:history="1">
        <w:r w:rsidR="00605E83">
          <w:rPr>
            <w:color w:val="1155CC"/>
            <w:sz w:val="24"/>
            <w:szCs w:val="24"/>
            <w:u w:val="single"/>
          </w:rPr>
          <w:t>/</w:t>
        </w:r>
      </w:hyperlink>
      <w:hyperlink r:id="rId96" w:history="1">
        <w:r w:rsidR="00605E83">
          <w:rPr>
            <w:color w:val="1155CC"/>
            <w:sz w:val="24"/>
            <w:szCs w:val="24"/>
            <w:u w:val="single"/>
          </w:rPr>
          <w:t>oceanglobe</w:t>
        </w:r>
      </w:hyperlink>
      <w:hyperlink r:id="rId97" w:history="1">
        <w:r w:rsidR="00605E83">
          <w:rPr>
            <w:color w:val="1155CC"/>
            <w:sz w:val="24"/>
            <w:szCs w:val="24"/>
            <w:u w:val="single"/>
          </w:rPr>
          <w:t>/</w:t>
        </w:r>
      </w:hyperlink>
      <w:hyperlink r:id="rId98" w:history="1">
        <w:r w:rsidR="00605E83">
          <w:rPr>
            <w:color w:val="1155CC"/>
            <w:sz w:val="24"/>
            <w:szCs w:val="24"/>
            <w:u w:val="single"/>
          </w:rPr>
          <w:t>pdf</w:t>
        </w:r>
      </w:hyperlink>
      <w:hyperlink r:id="rId99" w:history="1">
        <w:r w:rsidR="00605E83">
          <w:rPr>
            <w:color w:val="1155CC"/>
            <w:sz w:val="24"/>
            <w:szCs w:val="24"/>
            <w:u w:val="single"/>
          </w:rPr>
          <w:t>/</w:t>
        </w:r>
      </w:hyperlink>
      <w:hyperlink r:id="rId100" w:history="1">
        <w:r w:rsidR="00605E83">
          <w:rPr>
            <w:color w:val="1155CC"/>
            <w:sz w:val="24"/>
            <w:szCs w:val="24"/>
            <w:u w:val="single"/>
          </w:rPr>
          <w:t>Invertebrates</w:t>
        </w:r>
      </w:hyperlink>
      <w:hyperlink r:id="rId101" w:history="1">
        <w:r w:rsidR="00605E83">
          <w:rPr>
            <w:color w:val="1155CC"/>
            <w:sz w:val="24"/>
            <w:szCs w:val="24"/>
            <w:u w:val="single"/>
          </w:rPr>
          <w:t>/</w:t>
        </w:r>
      </w:hyperlink>
      <w:hyperlink r:id="rId102" w:history="1">
        <w:r w:rsidR="00605E83">
          <w:rPr>
            <w:color w:val="1155CC"/>
            <w:sz w:val="24"/>
            <w:szCs w:val="24"/>
            <w:u w:val="single"/>
          </w:rPr>
          <w:t>Inverts</w:t>
        </w:r>
      </w:hyperlink>
      <w:hyperlink r:id="rId103" w:history="1">
        <w:r w:rsidR="00605E83">
          <w:rPr>
            <w:color w:val="1155CC"/>
            <w:sz w:val="24"/>
            <w:szCs w:val="24"/>
            <w:u w:val="single"/>
          </w:rPr>
          <w:t>_</w:t>
        </w:r>
      </w:hyperlink>
      <w:hyperlink r:id="rId104" w:history="1">
        <w:r w:rsidR="00605E83">
          <w:rPr>
            <w:color w:val="1155CC"/>
            <w:sz w:val="24"/>
            <w:szCs w:val="24"/>
            <w:u w:val="single"/>
          </w:rPr>
          <w:t>Key</w:t>
        </w:r>
      </w:hyperlink>
      <w:hyperlink r:id="rId105" w:history="1">
        <w:r w:rsidR="00605E83">
          <w:rPr>
            <w:color w:val="1155CC"/>
            <w:sz w:val="24"/>
            <w:szCs w:val="24"/>
            <w:u w:val="single"/>
          </w:rPr>
          <w:t>_</w:t>
        </w:r>
      </w:hyperlink>
      <w:hyperlink r:id="rId106" w:history="1">
        <w:r w:rsidR="00605E83">
          <w:rPr>
            <w:color w:val="1155CC"/>
            <w:sz w:val="24"/>
            <w:szCs w:val="24"/>
            <w:u w:val="single"/>
          </w:rPr>
          <w:t>Phyla</w:t>
        </w:r>
      </w:hyperlink>
      <w:hyperlink r:id="rId107" w:history="1">
        <w:r w:rsidR="00605E83">
          <w:rPr>
            <w:color w:val="1155CC"/>
            <w:sz w:val="24"/>
            <w:szCs w:val="24"/>
            <w:u w:val="single"/>
          </w:rPr>
          <w:t>.</w:t>
        </w:r>
      </w:hyperlink>
      <w:hyperlink r:id="rId108" w:history="1">
        <w:r w:rsidR="00605E83">
          <w:rPr>
            <w:color w:val="1155CC"/>
            <w:sz w:val="24"/>
            <w:szCs w:val="24"/>
            <w:u w:val="single"/>
          </w:rPr>
          <w:t>pdf</w:t>
        </w:r>
      </w:hyperlink>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12. Review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13. Test (not completed)</w:t>
      </w: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Overview (not yet created)</w:t>
      </w:r>
    </w:p>
    <w:p w:rsidR="00A77B3E" w:rsidRDefault="00A77B3E">
      <w:pPr>
        <w:spacing w:line="240" w:lineRule="auto"/>
        <w:rPr>
          <w:sz w:val="24"/>
          <w:szCs w:val="24"/>
        </w:rPr>
      </w:pP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 xml:space="preserve"> </w:t>
      </w:r>
    </w:p>
    <w:p w:rsidR="00A77B3E" w:rsidRDefault="00605E83">
      <w:pPr>
        <w:spacing w:line="240" w:lineRule="auto"/>
        <w:rPr>
          <w:sz w:val="24"/>
          <w:szCs w:val="24"/>
        </w:rPr>
      </w:pPr>
      <w:r>
        <w:rPr>
          <w:sz w:val="24"/>
          <w:szCs w:val="24"/>
        </w:rPr>
        <w:t xml:space="preserve">  </w:t>
      </w:r>
      <w:r>
        <w:rPr>
          <w:sz w:val="24"/>
          <w:szCs w:val="24"/>
        </w:rPr>
        <w:tab/>
      </w:r>
    </w:p>
    <w:p w:rsidR="00A77B3E" w:rsidRDefault="00605E83">
      <w:pPr>
        <w:spacing w:line="240" w:lineRule="auto"/>
        <w:rPr>
          <w:b/>
          <w:bCs/>
          <w:sz w:val="24"/>
          <w:szCs w:val="24"/>
        </w:rPr>
      </w:pPr>
      <w:r>
        <w:rPr>
          <w:b/>
          <w:bCs/>
          <w:sz w:val="24"/>
          <w:szCs w:val="24"/>
        </w:rPr>
        <w:t>Instructional Notes</w:t>
      </w:r>
    </w:p>
    <w:p w:rsidR="00A77B3E" w:rsidRDefault="00A77B3E">
      <w:pPr>
        <w:spacing w:line="240" w:lineRule="auto"/>
        <w:rPr>
          <w:b/>
          <w:bCs/>
          <w:sz w:val="24"/>
          <w:szCs w:val="24"/>
        </w:rPr>
      </w:pPr>
    </w:p>
    <w:p w:rsidR="00A77B3E" w:rsidRDefault="00605E83">
      <w:pPr>
        <w:spacing w:line="240" w:lineRule="auto"/>
        <w:rPr>
          <w:b/>
          <w:bCs/>
          <w:sz w:val="24"/>
          <w:szCs w:val="24"/>
        </w:rPr>
      </w:pPr>
      <w:r>
        <w:rPr>
          <w:b/>
          <w:bCs/>
          <w:sz w:val="24"/>
          <w:szCs w:val="24"/>
        </w:rPr>
        <w:t xml:space="preserve"> 1. Darwin Paradigm Activity (1 day - 50 min)</w:t>
      </w:r>
    </w:p>
    <w:p w:rsidR="00A77B3E" w:rsidRDefault="00605E83">
      <w:pPr>
        <w:spacing w:line="240" w:lineRule="auto"/>
        <w:rPr>
          <w:b/>
          <w:bCs/>
          <w:sz w:val="24"/>
          <w:szCs w:val="24"/>
        </w:rPr>
      </w:pPr>
      <w:r>
        <w:rPr>
          <w:b/>
          <w:bCs/>
          <w:sz w:val="24"/>
          <w:szCs w:val="24"/>
        </w:rPr>
        <w:tab/>
      </w:r>
    </w:p>
    <w:p w:rsidR="00A77B3E" w:rsidRDefault="00605E83">
      <w:pPr>
        <w:spacing w:line="240" w:lineRule="auto"/>
        <w:rPr>
          <w:sz w:val="24"/>
          <w:szCs w:val="24"/>
        </w:rPr>
      </w:pPr>
      <w:r>
        <w:rPr>
          <w:sz w:val="24"/>
          <w:szCs w:val="24"/>
        </w:rPr>
        <w:t>1.  Pre Activity Class Discussion:</w:t>
      </w:r>
    </w:p>
    <w:p w:rsidR="00A77B3E" w:rsidRDefault="00605E83">
      <w:pPr>
        <w:spacing w:line="240" w:lineRule="auto"/>
        <w:rPr>
          <w:sz w:val="24"/>
          <w:szCs w:val="24"/>
        </w:rPr>
      </w:pPr>
      <w:r>
        <w:rPr>
          <w:sz w:val="24"/>
          <w:szCs w:val="24"/>
        </w:rPr>
        <w:t>Q1: Begin discussion with asking students where lions and kangaroos live. (Lions live in the grasslands of Africa and kangaroos live in the grasslands of Australia. - Species vary globally.)</w:t>
      </w:r>
    </w:p>
    <w:p w:rsidR="00A77B3E" w:rsidRDefault="00605E83">
      <w:pPr>
        <w:spacing w:line="240" w:lineRule="auto"/>
        <w:rPr>
          <w:sz w:val="24"/>
          <w:szCs w:val="24"/>
        </w:rPr>
      </w:pPr>
      <w:r>
        <w:rPr>
          <w:sz w:val="24"/>
          <w:szCs w:val="24"/>
        </w:rPr>
        <w:t>Q2: Where do snakes live?  What kind of snakes do we have? (Species vary locally.)</w:t>
      </w:r>
    </w:p>
    <w:p w:rsidR="00A77B3E" w:rsidRDefault="00605E83">
      <w:pPr>
        <w:spacing w:line="240" w:lineRule="auto"/>
        <w:rPr>
          <w:sz w:val="24"/>
          <w:szCs w:val="24"/>
        </w:rPr>
      </w:pPr>
      <w:r>
        <w:rPr>
          <w:sz w:val="24"/>
          <w:szCs w:val="24"/>
        </w:rPr>
        <w:t>Q3: What do wooly mammoths look like?  What do elephants look like?  Did elephants live the same time as wooly mammoths?  Do wooly mammoths live with elephants today?  (Species vary over time.)</w:t>
      </w:r>
    </w:p>
    <w:p w:rsidR="00A77B3E" w:rsidRDefault="00605E83">
      <w:pPr>
        <w:spacing w:line="240" w:lineRule="auto"/>
        <w:rPr>
          <w:sz w:val="24"/>
          <w:szCs w:val="24"/>
        </w:rPr>
      </w:pPr>
      <w:r>
        <w:rPr>
          <w:sz w:val="24"/>
          <w:szCs w:val="24"/>
        </w:rPr>
        <w:t xml:space="preserve"> </w:t>
      </w:r>
    </w:p>
    <w:p w:rsidR="00A77B3E" w:rsidRDefault="00A77B3E">
      <w:pPr>
        <w:spacing w:line="240" w:lineRule="auto"/>
        <w:rPr>
          <w:sz w:val="24"/>
          <w:szCs w:val="24"/>
        </w:rPr>
      </w:pPr>
    </w:p>
    <w:p w:rsidR="00A77B3E" w:rsidRDefault="00A77B3E">
      <w:pPr>
        <w:spacing w:line="240" w:lineRule="auto"/>
        <w:rPr>
          <w:sz w:val="24"/>
          <w:szCs w:val="24"/>
        </w:rPr>
      </w:pPr>
    </w:p>
    <w:p w:rsidR="00A77B3E" w:rsidRDefault="00605E83">
      <w:pPr>
        <w:spacing w:line="240" w:lineRule="auto"/>
        <w:rPr>
          <w:sz w:val="24"/>
          <w:szCs w:val="24"/>
        </w:rPr>
      </w:pPr>
      <w:r>
        <w:rPr>
          <w:sz w:val="24"/>
          <w:szCs w:val="24"/>
        </w:rPr>
        <w:t>2. Activity:</w:t>
      </w:r>
    </w:p>
    <w:p w:rsidR="00A77B3E" w:rsidRDefault="00605E83">
      <w:pPr>
        <w:spacing w:line="240" w:lineRule="auto"/>
        <w:rPr>
          <w:sz w:val="24"/>
          <w:szCs w:val="24"/>
        </w:rPr>
      </w:pPr>
      <w:r>
        <w:rPr>
          <w:sz w:val="24"/>
          <w:szCs w:val="24"/>
        </w:rPr>
        <w:tab/>
      </w:r>
    </w:p>
    <w:p w:rsidR="00A77B3E" w:rsidRDefault="00605E83">
      <w:pPr>
        <w:spacing w:line="240" w:lineRule="auto"/>
        <w:rPr>
          <w:sz w:val="24"/>
          <w:szCs w:val="24"/>
        </w:rPr>
      </w:pPr>
      <w:r>
        <w:rPr>
          <w:sz w:val="24"/>
          <w:szCs w:val="24"/>
        </w:rPr>
        <w:t>Set up:  Post world map at front of the room highlighting the names of the major areas where Darwin explored:  Europe, South America, Galapagos Islands, Australia, Africa.</w:t>
      </w:r>
    </w:p>
    <w:p w:rsidR="00A77B3E" w:rsidRDefault="00605E83">
      <w:pPr>
        <w:spacing w:line="240" w:lineRule="auto"/>
        <w:rPr>
          <w:sz w:val="24"/>
          <w:szCs w:val="24"/>
        </w:rPr>
      </w:pPr>
      <w:r>
        <w:rPr>
          <w:sz w:val="24"/>
          <w:szCs w:val="24"/>
        </w:rPr>
        <w:t xml:space="preserve">In classroom, set up 6 stations with pictures of animals and plants: Extinct Organisms, Europe, South America, Galapagos Islands, Australia, Africa.  </w:t>
      </w:r>
    </w:p>
    <w:p w:rsidR="00A77B3E" w:rsidRDefault="00605E83">
      <w:pPr>
        <w:spacing w:line="240" w:lineRule="auto"/>
        <w:rPr>
          <w:sz w:val="24"/>
          <w:szCs w:val="24"/>
        </w:rPr>
      </w:pPr>
      <w:r>
        <w:rPr>
          <w:sz w:val="24"/>
          <w:szCs w:val="24"/>
        </w:rPr>
        <w:t>Materials needed: Pictures of animals and plants, worksheets</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Student groups move around the room as they observe the different animals and plants in different continents.  Each group will whiteboard their observations of the animals in the country of their group.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3. Post-activity discussion – In large circle, students can look at the other groups’ observations.</w:t>
      </w:r>
    </w:p>
    <w:p w:rsidR="00A77B3E" w:rsidRDefault="00605E83">
      <w:pPr>
        <w:spacing w:line="240" w:lineRule="auto"/>
        <w:ind w:firstLine="720"/>
        <w:rPr>
          <w:sz w:val="24"/>
          <w:szCs w:val="24"/>
        </w:rPr>
      </w:pPr>
      <w:r>
        <w:rPr>
          <w:sz w:val="24"/>
          <w:szCs w:val="24"/>
        </w:rPr>
        <w:t>Use leading questions to help the students draw the following conclusions:  Species vary locally, globally, and over time.</w:t>
      </w: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2. Natural Selection - Jelly Bellicus (2-3 50 min days)</w:t>
      </w:r>
    </w:p>
    <w:p w:rsidR="00A77B3E" w:rsidRDefault="00605E83">
      <w:pPr>
        <w:spacing w:line="240" w:lineRule="auto"/>
        <w:rPr>
          <w:sz w:val="24"/>
          <w:szCs w:val="24"/>
        </w:rPr>
      </w:pPr>
      <w:r>
        <w:rPr>
          <w:sz w:val="24"/>
          <w:szCs w:val="24"/>
        </w:rPr>
        <w:lastRenderedPageBreak/>
        <w:t>1. Pre Activity Discussion:</w:t>
      </w:r>
    </w:p>
    <w:p w:rsidR="00A77B3E" w:rsidRDefault="00605E83">
      <w:pPr>
        <w:spacing w:line="240" w:lineRule="auto"/>
        <w:rPr>
          <w:sz w:val="24"/>
          <w:szCs w:val="24"/>
        </w:rPr>
      </w:pPr>
      <w:r>
        <w:rPr>
          <w:sz w:val="24"/>
          <w:szCs w:val="24"/>
        </w:rPr>
        <w:t>Questions for Jelly Bellicus- Whiteboard</w:t>
      </w:r>
    </w:p>
    <w:p w:rsidR="00A77B3E" w:rsidRDefault="00605E83">
      <w:pPr>
        <w:spacing w:line="240" w:lineRule="auto"/>
        <w:jc w:val="center"/>
        <w:rPr>
          <w:b/>
          <w:bCs/>
          <w:sz w:val="24"/>
          <w:szCs w:val="24"/>
          <w:u w:val="single"/>
        </w:rPr>
      </w:pPr>
      <w:r>
        <w:rPr>
          <w:b/>
          <w:bCs/>
          <w:sz w:val="24"/>
          <w:szCs w:val="24"/>
          <w:u w:val="single"/>
        </w:rPr>
        <w:t xml:space="preserve"> </w:t>
      </w:r>
    </w:p>
    <w:p w:rsidR="00A77B3E" w:rsidRDefault="00605E83">
      <w:pPr>
        <w:spacing w:line="240" w:lineRule="auto"/>
        <w:rPr>
          <w:sz w:val="24"/>
          <w:szCs w:val="24"/>
        </w:rPr>
      </w:pPr>
      <w:r>
        <w:rPr>
          <w:sz w:val="24"/>
          <w:szCs w:val="24"/>
        </w:rPr>
        <w:t>1. What observations can you make from the Jelly Bellicus?</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2. How are the Jelly Bellicus’ simulating living organisms?</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3. What do you think the word “adaptation” means?  You may not use your book!</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4. Why is it necessary to come up with a simulation for evolution?</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2. Activity:</w:t>
      </w:r>
    </w:p>
    <w:p w:rsidR="00A77B3E" w:rsidRDefault="00605E83">
      <w:pPr>
        <w:spacing w:line="240" w:lineRule="auto"/>
        <w:rPr>
          <w:sz w:val="24"/>
          <w:szCs w:val="24"/>
        </w:rPr>
      </w:pPr>
      <w:r>
        <w:rPr>
          <w:sz w:val="24"/>
          <w:szCs w:val="24"/>
        </w:rPr>
        <w:t xml:space="preserve">Materials: </w:t>
      </w:r>
    </w:p>
    <w:p w:rsidR="00A77B3E" w:rsidRDefault="00605E83">
      <w:pPr>
        <w:spacing w:line="240" w:lineRule="auto"/>
        <w:rPr>
          <w:sz w:val="24"/>
          <w:szCs w:val="24"/>
        </w:rPr>
      </w:pPr>
      <w:r>
        <w:rPr>
          <w:sz w:val="24"/>
          <w:szCs w:val="24"/>
        </w:rPr>
        <w:t xml:space="preserve">6-8 Lab boxes - (bins) for classroom materials </w:t>
      </w:r>
    </w:p>
    <w:p w:rsidR="00A77B3E" w:rsidRDefault="00605E83">
      <w:pPr>
        <w:spacing w:line="240" w:lineRule="auto"/>
        <w:rPr>
          <w:sz w:val="24"/>
          <w:szCs w:val="24"/>
        </w:rPr>
      </w:pPr>
      <w:r>
        <w:rPr>
          <w:sz w:val="24"/>
          <w:szCs w:val="24"/>
        </w:rPr>
        <w:t>4-6 Bags of cedar bedding for hamsters or small rodents</w:t>
      </w:r>
    </w:p>
    <w:p w:rsidR="00A77B3E" w:rsidRDefault="00605E83">
      <w:pPr>
        <w:spacing w:line="240" w:lineRule="auto"/>
        <w:rPr>
          <w:sz w:val="24"/>
          <w:szCs w:val="24"/>
        </w:rPr>
      </w:pPr>
      <w:r>
        <w:rPr>
          <w:sz w:val="24"/>
          <w:szCs w:val="24"/>
        </w:rPr>
        <w:t xml:space="preserve">6-8 Bags of Jelly Belly Beans, You may also choose to go to a specialty candy store and pick out specific colors.  </w:t>
      </w:r>
    </w:p>
    <w:p w:rsidR="00A77B3E" w:rsidRDefault="00605E83">
      <w:pPr>
        <w:spacing w:line="240" w:lineRule="auto"/>
        <w:rPr>
          <w:sz w:val="24"/>
          <w:szCs w:val="24"/>
        </w:rPr>
      </w:pPr>
      <w:r>
        <w:rPr>
          <w:sz w:val="24"/>
          <w:szCs w:val="24"/>
        </w:rPr>
        <w:t xml:space="preserve">Stopwatch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Procedure:</w:t>
      </w:r>
    </w:p>
    <w:p w:rsidR="00A77B3E" w:rsidRDefault="00605E83">
      <w:pPr>
        <w:spacing w:line="240" w:lineRule="auto"/>
        <w:rPr>
          <w:sz w:val="24"/>
          <w:szCs w:val="24"/>
        </w:rPr>
      </w:pPr>
      <w:r>
        <w:rPr>
          <w:sz w:val="24"/>
          <w:szCs w:val="24"/>
        </w:rPr>
        <w:t xml:space="preserve">Each lab group will need 1 Lab box with bedding in the bottom.  There should be 80 total jelly belly beans per box.  There will be 10 jelly beans of each color in the box.  Recommended Colors to use according to the lab directions: Brown, Beige, White, Red (necessary), Pink with red spots (necessary), Blue, Green, Yellow, Orange, Pink. </w:t>
      </w:r>
    </w:p>
    <w:p w:rsidR="00A77B3E" w:rsidRDefault="00605E83">
      <w:pPr>
        <w:spacing w:line="240" w:lineRule="auto"/>
        <w:rPr>
          <w:sz w:val="24"/>
          <w:szCs w:val="24"/>
        </w:rPr>
      </w:pPr>
      <w:r>
        <w:rPr>
          <w:sz w:val="24"/>
          <w:szCs w:val="24"/>
        </w:rPr>
        <w:t xml:space="preserve">Students need to reset the lab boxes with 10 of each color at the end of each class to prepare for the next class. </w:t>
      </w:r>
    </w:p>
    <w:p w:rsidR="00A77B3E" w:rsidRDefault="00605E83">
      <w:pPr>
        <w:spacing w:line="240" w:lineRule="auto"/>
        <w:rPr>
          <w:sz w:val="24"/>
          <w:szCs w:val="24"/>
        </w:rPr>
      </w:pPr>
      <w:r>
        <w:rPr>
          <w:sz w:val="24"/>
          <w:szCs w:val="24"/>
        </w:rPr>
        <w:t xml:space="preserve">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Graphing Analysis: </w:t>
      </w:r>
    </w:p>
    <w:p w:rsidR="00A77B3E" w:rsidRDefault="00A77B3E">
      <w:pPr>
        <w:spacing w:line="240" w:lineRule="auto"/>
        <w:rPr>
          <w:b/>
          <w:bCs/>
          <w:sz w:val="24"/>
          <w:szCs w:val="24"/>
        </w:rPr>
      </w:pPr>
    </w:p>
    <w:p w:rsidR="00A77B3E" w:rsidRDefault="00605E83">
      <w:pPr>
        <w:spacing w:line="240" w:lineRule="auto"/>
        <w:rPr>
          <w:sz w:val="24"/>
          <w:szCs w:val="24"/>
        </w:rPr>
      </w:pPr>
      <w:r>
        <w:rPr>
          <w:sz w:val="24"/>
          <w:szCs w:val="24"/>
        </w:rPr>
        <w:t xml:space="preserve">Students will then graph the data for  Part 3- Population Shift.  Students will create a plot/line graph that shows how each species (color) of Jelly Bellicus changed over the course of three generations.  Students should see that those species with adaptations suitable for survival and reproduction are the most successful and thus, grow in numbers over time.  Species with adaptations not suitable for survival and reproduction decrease in numbers over time.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3. Post Discussion:</w:t>
      </w:r>
    </w:p>
    <w:p w:rsidR="00A77B3E" w:rsidRDefault="00605E83">
      <w:pPr>
        <w:spacing w:line="240" w:lineRule="auto"/>
        <w:rPr>
          <w:sz w:val="24"/>
          <w:szCs w:val="24"/>
        </w:rPr>
      </w:pPr>
      <w:r>
        <w:rPr>
          <w:sz w:val="24"/>
          <w:szCs w:val="24"/>
        </w:rPr>
        <w:t>Students will post their results on their whiteboards then do an art gallery walk/boardwalk.  Students will edit their boards for the end of class discussion.</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See teacher’s notes on link  for extension activities. ( Hardy- Weinberg) </w:t>
      </w:r>
    </w:p>
    <w:p w:rsidR="00A77B3E" w:rsidRDefault="00605E83">
      <w:pPr>
        <w:spacing w:line="240" w:lineRule="auto"/>
        <w:rPr>
          <w:sz w:val="24"/>
          <w:szCs w:val="24"/>
        </w:rPr>
      </w:pPr>
      <w:r>
        <w:rPr>
          <w:sz w:val="24"/>
          <w:szCs w:val="24"/>
        </w:rPr>
        <w:t xml:space="preserve"> </w:t>
      </w: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3. Artificial Selection (1 50 min day)</w:t>
      </w:r>
    </w:p>
    <w:p w:rsidR="00A77B3E" w:rsidRDefault="00605E83">
      <w:pPr>
        <w:spacing w:line="240" w:lineRule="auto"/>
        <w:rPr>
          <w:sz w:val="24"/>
          <w:szCs w:val="24"/>
        </w:rPr>
      </w:pPr>
      <w:r>
        <w:rPr>
          <w:sz w:val="24"/>
          <w:szCs w:val="24"/>
        </w:rPr>
        <w:t xml:space="preserve">1. Pre Activity Class Discussion: </w:t>
      </w:r>
    </w:p>
    <w:p w:rsidR="00A77B3E" w:rsidRDefault="00605E83">
      <w:pPr>
        <w:spacing w:line="240" w:lineRule="auto"/>
        <w:rPr>
          <w:sz w:val="24"/>
          <w:szCs w:val="24"/>
        </w:rPr>
      </w:pPr>
      <w:r>
        <w:rPr>
          <w:sz w:val="24"/>
          <w:szCs w:val="24"/>
        </w:rPr>
        <w:t xml:space="preserve">Leading Questions: What comes to mind when you hear the word natural. Where have you heard this term used before? What kinds of things are natural? What about the term artificial? Is one necessarily “better” the other?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2. Activity: using the website: </w:t>
      </w:r>
      <w:hyperlink r:id="rId109" w:history="1">
        <w:r>
          <w:rPr>
            <w:color w:val="1155CC"/>
            <w:sz w:val="24"/>
            <w:szCs w:val="24"/>
            <w:u w:val="single"/>
          </w:rPr>
          <w:t>http</w:t>
        </w:r>
      </w:hyperlink>
      <w:hyperlink r:id="rId110" w:history="1">
        <w:r>
          <w:rPr>
            <w:color w:val="1155CC"/>
            <w:sz w:val="24"/>
            <w:szCs w:val="24"/>
            <w:u w:val="single"/>
          </w:rPr>
          <w:t>://</w:t>
        </w:r>
      </w:hyperlink>
      <w:hyperlink r:id="rId111" w:history="1">
        <w:r>
          <w:rPr>
            <w:color w:val="1155CC"/>
            <w:sz w:val="24"/>
            <w:szCs w:val="24"/>
            <w:u w:val="single"/>
          </w:rPr>
          <w:t>learn</w:t>
        </w:r>
      </w:hyperlink>
      <w:hyperlink r:id="rId112" w:history="1">
        <w:r>
          <w:rPr>
            <w:color w:val="1155CC"/>
            <w:sz w:val="24"/>
            <w:szCs w:val="24"/>
            <w:u w:val="single"/>
          </w:rPr>
          <w:t>.</w:t>
        </w:r>
      </w:hyperlink>
      <w:hyperlink r:id="rId113" w:history="1">
        <w:r>
          <w:rPr>
            <w:color w:val="1155CC"/>
            <w:sz w:val="24"/>
            <w:szCs w:val="24"/>
            <w:u w:val="single"/>
          </w:rPr>
          <w:t>genetics</w:t>
        </w:r>
      </w:hyperlink>
      <w:hyperlink r:id="rId114" w:history="1">
        <w:r>
          <w:rPr>
            <w:color w:val="1155CC"/>
            <w:sz w:val="24"/>
            <w:szCs w:val="24"/>
            <w:u w:val="single"/>
          </w:rPr>
          <w:t>.</w:t>
        </w:r>
      </w:hyperlink>
      <w:hyperlink r:id="rId115" w:history="1">
        <w:r>
          <w:rPr>
            <w:color w:val="1155CC"/>
            <w:sz w:val="24"/>
            <w:szCs w:val="24"/>
            <w:u w:val="single"/>
          </w:rPr>
          <w:t>utah</w:t>
        </w:r>
      </w:hyperlink>
      <w:hyperlink r:id="rId116" w:history="1">
        <w:r>
          <w:rPr>
            <w:color w:val="1155CC"/>
            <w:sz w:val="24"/>
            <w:szCs w:val="24"/>
            <w:u w:val="single"/>
          </w:rPr>
          <w:t>.</w:t>
        </w:r>
      </w:hyperlink>
      <w:hyperlink r:id="rId117" w:history="1">
        <w:r>
          <w:rPr>
            <w:color w:val="1155CC"/>
            <w:sz w:val="24"/>
            <w:szCs w:val="24"/>
            <w:u w:val="single"/>
          </w:rPr>
          <w:t>edu</w:t>
        </w:r>
      </w:hyperlink>
      <w:hyperlink r:id="rId118" w:history="1">
        <w:r>
          <w:rPr>
            <w:color w:val="1155CC"/>
            <w:sz w:val="24"/>
            <w:szCs w:val="24"/>
            <w:u w:val="single"/>
          </w:rPr>
          <w:t>/</w:t>
        </w:r>
      </w:hyperlink>
      <w:hyperlink r:id="rId119" w:history="1">
        <w:r>
          <w:rPr>
            <w:color w:val="1155CC"/>
            <w:sz w:val="24"/>
            <w:szCs w:val="24"/>
            <w:u w:val="single"/>
          </w:rPr>
          <w:t>content</w:t>
        </w:r>
      </w:hyperlink>
      <w:hyperlink r:id="rId120" w:history="1">
        <w:r>
          <w:rPr>
            <w:color w:val="1155CC"/>
            <w:sz w:val="24"/>
            <w:szCs w:val="24"/>
            <w:u w:val="single"/>
          </w:rPr>
          <w:t>/</w:t>
        </w:r>
      </w:hyperlink>
      <w:hyperlink r:id="rId121" w:history="1">
        <w:r>
          <w:rPr>
            <w:color w:val="1155CC"/>
            <w:sz w:val="24"/>
            <w:szCs w:val="24"/>
            <w:u w:val="single"/>
          </w:rPr>
          <w:t>variation</w:t>
        </w:r>
      </w:hyperlink>
      <w:hyperlink r:id="rId122" w:history="1">
        <w:r>
          <w:rPr>
            <w:color w:val="1155CC"/>
            <w:sz w:val="24"/>
            <w:szCs w:val="24"/>
            <w:u w:val="single"/>
          </w:rPr>
          <w:t>/</w:t>
        </w:r>
      </w:hyperlink>
      <w:hyperlink r:id="rId123" w:history="1">
        <w:r>
          <w:rPr>
            <w:color w:val="1155CC"/>
            <w:sz w:val="24"/>
            <w:szCs w:val="24"/>
            <w:u w:val="single"/>
          </w:rPr>
          <w:t>artificial</w:t>
        </w:r>
      </w:hyperlink>
      <w:hyperlink r:id="rId124" w:history="1">
        <w:r>
          <w:rPr>
            <w:color w:val="1155CC"/>
            <w:sz w:val="24"/>
            <w:szCs w:val="24"/>
            <w:u w:val="single"/>
          </w:rPr>
          <w:t>/</w:t>
        </w:r>
      </w:hyperlink>
      <w:r>
        <w:rPr>
          <w:sz w:val="24"/>
          <w:szCs w:val="24"/>
        </w:rPr>
        <w:t xml:space="preserve">   students will fill out the worksheet Natural Vs. Artificial Selection.</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lastRenderedPageBreak/>
        <w:t xml:space="preserve">3. Post Discussion: </w:t>
      </w:r>
    </w:p>
    <w:p w:rsidR="00A77B3E" w:rsidRDefault="00605E83">
      <w:pPr>
        <w:spacing w:line="240" w:lineRule="auto"/>
        <w:rPr>
          <w:sz w:val="24"/>
          <w:szCs w:val="24"/>
        </w:rPr>
      </w:pPr>
      <w:r>
        <w:rPr>
          <w:sz w:val="24"/>
          <w:szCs w:val="24"/>
        </w:rPr>
        <w:t>Students will white board and present questions 5 and 7.</w:t>
      </w: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4. Fruit Loops Activity (1 50 min day)</w:t>
      </w:r>
    </w:p>
    <w:p w:rsidR="00A77B3E" w:rsidRDefault="00605E83">
      <w:pPr>
        <w:spacing w:line="240" w:lineRule="auto"/>
        <w:rPr>
          <w:sz w:val="24"/>
          <w:szCs w:val="24"/>
        </w:rPr>
      </w:pPr>
      <w:r>
        <w:rPr>
          <w:sz w:val="24"/>
          <w:szCs w:val="24"/>
        </w:rPr>
        <w:t>1. Pre Activity Class Discussion: Students brainstorm environmental selection pressures.</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2. Activity: </w:t>
      </w:r>
    </w:p>
    <w:p w:rsidR="00A77B3E" w:rsidRDefault="00605E83">
      <w:pPr>
        <w:spacing w:line="240" w:lineRule="auto"/>
        <w:rPr>
          <w:sz w:val="24"/>
          <w:szCs w:val="24"/>
        </w:rPr>
      </w:pPr>
      <w:r>
        <w:rPr>
          <w:sz w:val="24"/>
          <w:szCs w:val="24"/>
        </w:rPr>
        <w:t>Materials: Fruit Loops</w:t>
      </w:r>
    </w:p>
    <w:p w:rsidR="00A77B3E" w:rsidRDefault="00605E83">
      <w:pPr>
        <w:spacing w:line="240" w:lineRule="auto"/>
        <w:rPr>
          <w:sz w:val="24"/>
          <w:szCs w:val="24"/>
        </w:rPr>
      </w:pPr>
      <w:r>
        <w:rPr>
          <w:sz w:val="24"/>
          <w:szCs w:val="24"/>
        </w:rPr>
        <w:t xml:space="preserve">Instructions for activity are on document entitled “Fruit Loop Natural Selection Activity” , pre-Lab is optional for instructor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3. Post Discussion: Students will whiteboard their scenarios that they come up with for the second and third graphs.  They need to show their graphs and explain what happened to the class. Students can then conduct an “Art Gallery” and put comments on post-it notes.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4.  Corrections to the original whiteboards and classroom discussion follow. </w:t>
      </w:r>
    </w:p>
    <w:p w:rsidR="00A77B3E" w:rsidRDefault="00A77B3E">
      <w:pPr>
        <w:spacing w:line="240" w:lineRule="auto"/>
        <w:rPr>
          <w:sz w:val="24"/>
          <w:szCs w:val="24"/>
        </w:rPr>
      </w:pP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 xml:space="preserve">5. *OPTIONAL DEPENDING ON TIME* </w:t>
      </w:r>
    </w:p>
    <w:p w:rsidR="00A77B3E" w:rsidRDefault="00605E83">
      <w:pPr>
        <w:spacing w:line="240" w:lineRule="auto"/>
        <w:rPr>
          <w:b/>
          <w:bCs/>
          <w:sz w:val="24"/>
          <w:szCs w:val="24"/>
        </w:rPr>
      </w:pPr>
      <w:r>
        <w:rPr>
          <w:b/>
          <w:bCs/>
          <w:sz w:val="24"/>
          <w:szCs w:val="24"/>
        </w:rPr>
        <w:t>Environmental Pressures Paradigm Project ( 3 50 min days depending on how students work outside of class)</w:t>
      </w:r>
    </w:p>
    <w:p w:rsidR="00A77B3E" w:rsidRDefault="00605E83">
      <w:pPr>
        <w:spacing w:line="240" w:lineRule="auto"/>
        <w:rPr>
          <w:sz w:val="24"/>
          <w:szCs w:val="24"/>
        </w:rPr>
      </w:pPr>
      <w:r>
        <w:rPr>
          <w:sz w:val="24"/>
          <w:szCs w:val="24"/>
        </w:rPr>
        <w:t xml:space="preserve">1. Pre Activity Class discussion: Brainstorm environmental pressures.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2. Activity:</w:t>
      </w:r>
    </w:p>
    <w:p w:rsidR="00A77B3E" w:rsidRDefault="00605E83">
      <w:pPr>
        <w:spacing w:line="240" w:lineRule="auto"/>
        <w:rPr>
          <w:sz w:val="24"/>
          <w:szCs w:val="24"/>
        </w:rPr>
      </w:pPr>
      <w:r>
        <w:rPr>
          <w:sz w:val="24"/>
          <w:szCs w:val="24"/>
        </w:rPr>
        <w:t xml:space="preserve">In small groups, students will research an organism that have become extinct or are in danger of becoming extinct.  They will need to describe in detail the environmental pressures that may be a cause of the extinction.  </w:t>
      </w:r>
    </w:p>
    <w:p w:rsidR="00A77B3E" w:rsidRDefault="00605E83">
      <w:pPr>
        <w:spacing w:line="240" w:lineRule="auto"/>
        <w:rPr>
          <w:sz w:val="24"/>
          <w:szCs w:val="24"/>
        </w:rPr>
      </w:pPr>
      <w:r>
        <w:rPr>
          <w:sz w:val="24"/>
          <w:szCs w:val="24"/>
        </w:rPr>
        <w:t>Students can present their project in a model, movie, news broadcast, etc.</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3. Post activity discussion: Class discussion after each presentation.</w:t>
      </w:r>
    </w:p>
    <w:p w:rsidR="00A77B3E" w:rsidRDefault="00A77B3E">
      <w:pPr>
        <w:spacing w:line="240" w:lineRule="auto"/>
        <w:rPr>
          <w:b/>
          <w:bCs/>
          <w:sz w:val="24"/>
          <w:szCs w:val="24"/>
        </w:rPr>
      </w:pPr>
    </w:p>
    <w:p w:rsidR="00A77B3E" w:rsidRDefault="00605E83">
      <w:pPr>
        <w:spacing w:line="240" w:lineRule="auto"/>
        <w:rPr>
          <w:b/>
          <w:bCs/>
          <w:sz w:val="24"/>
          <w:szCs w:val="24"/>
        </w:rPr>
      </w:pPr>
      <w:r>
        <w:rPr>
          <w:b/>
          <w:bCs/>
          <w:sz w:val="24"/>
          <w:szCs w:val="24"/>
        </w:rPr>
        <w:t>6. Timeline of Earth’s History (1-2 50 min days depending on how long the discussion takes)</w:t>
      </w:r>
    </w:p>
    <w:p w:rsidR="00A77B3E" w:rsidRDefault="00605E83">
      <w:pPr>
        <w:spacing w:line="240" w:lineRule="auto"/>
        <w:rPr>
          <w:b/>
          <w:bCs/>
          <w:sz w:val="24"/>
          <w:szCs w:val="24"/>
        </w:rPr>
      </w:pPr>
      <w:r>
        <w:rPr>
          <w:b/>
          <w:bCs/>
          <w:sz w:val="24"/>
          <w:szCs w:val="24"/>
        </w:rPr>
        <w:tab/>
      </w:r>
    </w:p>
    <w:p w:rsidR="00A77B3E" w:rsidRDefault="00605E83">
      <w:pPr>
        <w:spacing w:line="240" w:lineRule="auto"/>
        <w:rPr>
          <w:sz w:val="24"/>
          <w:szCs w:val="24"/>
        </w:rPr>
      </w:pPr>
      <w:r>
        <w:rPr>
          <w:sz w:val="24"/>
          <w:szCs w:val="24"/>
        </w:rPr>
        <w:t>1.  Pre Activity Class Discussion:</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Materials: pictures of</w:t>
      </w:r>
      <w:r>
        <w:rPr>
          <w:b/>
          <w:bCs/>
          <w:sz w:val="24"/>
          <w:szCs w:val="24"/>
        </w:rPr>
        <w:t xml:space="preserve"> </w:t>
      </w:r>
      <w:r>
        <w:rPr>
          <w:sz w:val="24"/>
          <w:szCs w:val="24"/>
        </w:rPr>
        <w:t>musicians</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As a class, students will make a short timeline of musicians.  Teacher will use leading questions to help the students learn how they use context clues to make the order they have chosen.</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2. Activity:</w:t>
      </w:r>
    </w:p>
    <w:p w:rsidR="00A77B3E" w:rsidRDefault="00605E83">
      <w:pPr>
        <w:spacing w:line="240" w:lineRule="auto"/>
        <w:rPr>
          <w:sz w:val="24"/>
          <w:szCs w:val="24"/>
        </w:rPr>
      </w:pPr>
      <w:r>
        <w:rPr>
          <w:sz w:val="24"/>
          <w:szCs w:val="24"/>
        </w:rPr>
        <w:tab/>
        <w:t xml:space="preserve">Materials: pictures of events of earth’s history (pictures taken from </w:t>
      </w:r>
      <w:hyperlink r:id="rId125" w:history="1">
        <w:r>
          <w:rPr>
            <w:sz w:val="24"/>
            <w:szCs w:val="24"/>
          </w:rPr>
          <w:t xml:space="preserve"> </w:t>
        </w:r>
      </w:hyperlink>
      <w:hyperlink r:id="rId126" w:history="1">
        <w:r>
          <w:rPr>
            <w:color w:val="1155CC"/>
            <w:sz w:val="24"/>
            <w:szCs w:val="24"/>
            <w:u w:val="single"/>
          </w:rPr>
          <w:t>http</w:t>
        </w:r>
      </w:hyperlink>
      <w:hyperlink r:id="rId127" w:history="1">
        <w:r>
          <w:rPr>
            <w:color w:val="1155CC"/>
            <w:sz w:val="24"/>
            <w:szCs w:val="24"/>
            <w:u w:val="single"/>
          </w:rPr>
          <w:t>://</w:t>
        </w:r>
      </w:hyperlink>
      <w:hyperlink r:id="rId128" w:history="1">
        <w:r>
          <w:rPr>
            <w:color w:val="1155CC"/>
            <w:sz w:val="24"/>
            <w:szCs w:val="24"/>
            <w:u w:val="single"/>
          </w:rPr>
          <w:t>johnkyrk</w:t>
        </w:r>
      </w:hyperlink>
      <w:hyperlink r:id="rId129" w:history="1">
        <w:r>
          <w:rPr>
            <w:color w:val="1155CC"/>
            <w:sz w:val="24"/>
            <w:szCs w:val="24"/>
            <w:u w:val="single"/>
          </w:rPr>
          <w:t>.</w:t>
        </w:r>
      </w:hyperlink>
      <w:hyperlink r:id="rId130" w:history="1">
        <w:r>
          <w:rPr>
            <w:color w:val="1155CC"/>
            <w:sz w:val="24"/>
            <w:szCs w:val="24"/>
            <w:u w:val="single"/>
          </w:rPr>
          <w:t>com</w:t>
        </w:r>
      </w:hyperlink>
      <w:hyperlink r:id="rId131" w:history="1">
        <w:r>
          <w:rPr>
            <w:color w:val="1155CC"/>
            <w:sz w:val="24"/>
            <w:szCs w:val="24"/>
            <w:u w:val="single"/>
          </w:rPr>
          <w:t>/</w:t>
        </w:r>
      </w:hyperlink>
      <w:hyperlink r:id="rId132" w:history="1">
        <w:r>
          <w:rPr>
            <w:color w:val="1155CC"/>
            <w:sz w:val="24"/>
            <w:szCs w:val="24"/>
            <w:u w:val="single"/>
          </w:rPr>
          <w:t>evolution</w:t>
        </w:r>
      </w:hyperlink>
      <w:hyperlink r:id="rId133" w:history="1">
        <w:r>
          <w:rPr>
            <w:color w:val="1155CC"/>
            <w:sz w:val="24"/>
            <w:szCs w:val="24"/>
            <w:u w:val="single"/>
          </w:rPr>
          <w:t>.</w:t>
        </w:r>
      </w:hyperlink>
      <w:hyperlink r:id="rId134" w:history="1">
        <w:r>
          <w:rPr>
            <w:color w:val="1155CC"/>
            <w:sz w:val="24"/>
            <w:szCs w:val="24"/>
            <w:u w:val="single"/>
          </w:rPr>
          <w:t>html</w:t>
        </w:r>
      </w:hyperlink>
      <w:hyperlink r:id="rId135" w:history="1">
        <w:r>
          <w:rPr>
            <w:color w:val="1155CC"/>
            <w:sz w:val="24"/>
            <w:szCs w:val="24"/>
            <w:u w:val="single"/>
          </w:rPr>
          <w:t>)</w:t>
        </w:r>
      </w:hyperlink>
      <w:r>
        <w:rPr>
          <w:sz w:val="24"/>
          <w:szCs w:val="24"/>
        </w:rPr>
        <w:t xml:space="preserve"> In groups, students will create a timeline using the pictures of the events of earth’s history.</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3. Post-activity discussion –</w:t>
      </w:r>
    </w:p>
    <w:p w:rsidR="00A77B3E" w:rsidRDefault="00605E83">
      <w:pPr>
        <w:spacing w:line="240" w:lineRule="auto"/>
        <w:rPr>
          <w:sz w:val="24"/>
          <w:szCs w:val="24"/>
        </w:rPr>
      </w:pPr>
      <w:r>
        <w:rPr>
          <w:sz w:val="24"/>
          <w:szCs w:val="24"/>
        </w:rPr>
        <w:t>Using dueling whiteboards, each group will justify their timeline.</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4. As a class the students and teacher will look at the following website to compare their timelines with the current scientific timeline of the Earth’s history. </w:t>
      </w:r>
      <w:hyperlink r:id="rId136" w:history="1">
        <w:r>
          <w:rPr>
            <w:sz w:val="24"/>
            <w:szCs w:val="24"/>
          </w:rPr>
          <w:t xml:space="preserve"> </w:t>
        </w:r>
      </w:hyperlink>
      <w:hyperlink r:id="rId137" w:history="1">
        <w:r>
          <w:rPr>
            <w:color w:val="1155CC"/>
            <w:sz w:val="24"/>
            <w:szCs w:val="24"/>
            <w:u w:val="single"/>
          </w:rPr>
          <w:t>http</w:t>
        </w:r>
      </w:hyperlink>
      <w:hyperlink r:id="rId138" w:history="1">
        <w:r>
          <w:rPr>
            <w:color w:val="1155CC"/>
            <w:sz w:val="24"/>
            <w:szCs w:val="24"/>
            <w:u w:val="single"/>
          </w:rPr>
          <w:t>://</w:t>
        </w:r>
      </w:hyperlink>
      <w:hyperlink r:id="rId139" w:history="1">
        <w:r>
          <w:rPr>
            <w:color w:val="1155CC"/>
            <w:sz w:val="24"/>
            <w:szCs w:val="24"/>
            <w:u w:val="single"/>
          </w:rPr>
          <w:t>johnkyrk</w:t>
        </w:r>
      </w:hyperlink>
      <w:hyperlink r:id="rId140" w:history="1">
        <w:r>
          <w:rPr>
            <w:color w:val="1155CC"/>
            <w:sz w:val="24"/>
            <w:szCs w:val="24"/>
            <w:u w:val="single"/>
          </w:rPr>
          <w:t>.</w:t>
        </w:r>
      </w:hyperlink>
      <w:hyperlink r:id="rId141" w:history="1">
        <w:r>
          <w:rPr>
            <w:color w:val="1155CC"/>
            <w:sz w:val="24"/>
            <w:szCs w:val="24"/>
            <w:u w:val="single"/>
          </w:rPr>
          <w:t>com</w:t>
        </w:r>
      </w:hyperlink>
      <w:hyperlink r:id="rId142" w:history="1">
        <w:r>
          <w:rPr>
            <w:color w:val="1155CC"/>
            <w:sz w:val="24"/>
            <w:szCs w:val="24"/>
            <w:u w:val="single"/>
          </w:rPr>
          <w:t>/</w:t>
        </w:r>
      </w:hyperlink>
      <w:hyperlink r:id="rId143" w:history="1">
        <w:r>
          <w:rPr>
            <w:color w:val="1155CC"/>
            <w:sz w:val="24"/>
            <w:szCs w:val="24"/>
            <w:u w:val="single"/>
          </w:rPr>
          <w:t>evolution</w:t>
        </w:r>
      </w:hyperlink>
      <w:hyperlink r:id="rId144" w:history="1">
        <w:r>
          <w:rPr>
            <w:color w:val="1155CC"/>
            <w:sz w:val="24"/>
            <w:szCs w:val="24"/>
            <w:u w:val="single"/>
          </w:rPr>
          <w:t>.</w:t>
        </w:r>
      </w:hyperlink>
      <w:hyperlink r:id="rId145" w:history="1">
        <w:r>
          <w:rPr>
            <w:color w:val="1155CC"/>
            <w:sz w:val="24"/>
            <w:szCs w:val="24"/>
            <w:u w:val="single"/>
          </w:rPr>
          <w:t>html</w:t>
        </w:r>
      </w:hyperlink>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 xml:space="preserve"> 7. Getting into the fossil record ( 1 50 min day)</w:t>
      </w:r>
    </w:p>
    <w:p w:rsidR="00A77B3E" w:rsidRDefault="00605E83">
      <w:pPr>
        <w:spacing w:line="240" w:lineRule="auto"/>
        <w:rPr>
          <w:b/>
          <w:bCs/>
          <w:sz w:val="24"/>
          <w:szCs w:val="24"/>
        </w:rPr>
      </w:pPr>
      <w:r>
        <w:rPr>
          <w:b/>
          <w:bCs/>
          <w:sz w:val="24"/>
          <w:szCs w:val="24"/>
        </w:rPr>
        <w:lastRenderedPageBreak/>
        <w:tab/>
      </w:r>
    </w:p>
    <w:p w:rsidR="00A77B3E" w:rsidRDefault="00605E83">
      <w:pPr>
        <w:spacing w:line="240" w:lineRule="auto"/>
        <w:rPr>
          <w:sz w:val="24"/>
          <w:szCs w:val="24"/>
        </w:rPr>
      </w:pPr>
      <w:r>
        <w:rPr>
          <w:sz w:val="24"/>
          <w:szCs w:val="24"/>
        </w:rPr>
        <w:t>1.  Pre Activity Class Discussion: Brainstorm how fossils are made.  Teacher can ask students what are fossils and how are they made.</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2. Activity:</w:t>
      </w:r>
    </w:p>
    <w:p w:rsidR="00A77B3E" w:rsidRDefault="00605E83">
      <w:pPr>
        <w:spacing w:line="240" w:lineRule="auto"/>
        <w:rPr>
          <w:sz w:val="24"/>
          <w:szCs w:val="24"/>
        </w:rPr>
      </w:pPr>
      <w:r>
        <w:rPr>
          <w:sz w:val="24"/>
          <w:szCs w:val="24"/>
        </w:rPr>
        <w:t>Materials: Getting into the fossil record worksheet and access to the internet.</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Students will answer questions on the worksheet using the following website:</w:t>
      </w:r>
      <w:hyperlink r:id="rId146" w:history="1">
        <w:r>
          <w:rPr>
            <w:sz w:val="24"/>
            <w:szCs w:val="24"/>
          </w:rPr>
          <w:t xml:space="preserve"> </w:t>
        </w:r>
      </w:hyperlink>
      <w:hyperlink r:id="rId147" w:history="1">
        <w:r>
          <w:rPr>
            <w:color w:val="1155CC"/>
            <w:sz w:val="24"/>
            <w:szCs w:val="24"/>
            <w:u w:val="single"/>
          </w:rPr>
          <w:t>http</w:t>
        </w:r>
      </w:hyperlink>
      <w:hyperlink r:id="rId148" w:history="1">
        <w:r>
          <w:rPr>
            <w:color w:val="1155CC"/>
            <w:sz w:val="24"/>
            <w:szCs w:val="24"/>
            <w:u w:val="single"/>
          </w:rPr>
          <w:t>://</w:t>
        </w:r>
      </w:hyperlink>
      <w:hyperlink r:id="rId149" w:history="1">
        <w:r>
          <w:rPr>
            <w:color w:val="1155CC"/>
            <w:sz w:val="24"/>
            <w:szCs w:val="24"/>
            <w:u w:val="single"/>
          </w:rPr>
          <w:t>www</w:t>
        </w:r>
      </w:hyperlink>
      <w:hyperlink r:id="rId150" w:history="1">
        <w:r>
          <w:rPr>
            <w:color w:val="1155CC"/>
            <w:sz w:val="24"/>
            <w:szCs w:val="24"/>
            <w:u w:val="single"/>
          </w:rPr>
          <w:t>.</w:t>
        </w:r>
      </w:hyperlink>
      <w:hyperlink r:id="rId151" w:history="1">
        <w:r>
          <w:rPr>
            <w:color w:val="1155CC"/>
            <w:sz w:val="24"/>
            <w:szCs w:val="24"/>
            <w:u w:val="single"/>
          </w:rPr>
          <w:t>ucmp</w:t>
        </w:r>
      </w:hyperlink>
      <w:hyperlink r:id="rId152" w:history="1">
        <w:r>
          <w:rPr>
            <w:color w:val="1155CC"/>
            <w:sz w:val="24"/>
            <w:szCs w:val="24"/>
            <w:u w:val="single"/>
          </w:rPr>
          <w:t>.</w:t>
        </w:r>
      </w:hyperlink>
      <w:hyperlink r:id="rId153" w:history="1">
        <w:r>
          <w:rPr>
            <w:color w:val="1155CC"/>
            <w:sz w:val="24"/>
            <w:szCs w:val="24"/>
            <w:u w:val="single"/>
          </w:rPr>
          <w:t>berkeley</w:t>
        </w:r>
      </w:hyperlink>
      <w:hyperlink r:id="rId154" w:history="1">
        <w:r>
          <w:rPr>
            <w:color w:val="1155CC"/>
            <w:sz w:val="24"/>
            <w:szCs w:val="24"/>
            <w:u w:val="single"/>
          </w:rPr>
          <w:t>.</w:t>
        </w:r>
      </w:hyperlink>
      <w:hyperlink r:id="rId155" w:history="1">
        <w:r>
          <w:rPr>
            <w:color w:val="1155CC"/>
            <w:sz w:val="24"/>
            <w:szCs w:val="24"/>
            <w:u w:val="single"/>
          </w:rPr>
          <w:t>edu</w:t>
        </w:r>
      </w:hyperlink>
      <w:hyperlink r:id="rId156" w:history="1">
        <w:r>
          <w:rPr>
            <w:color w:val="1155CC"/>
            <w:sz w:val="24"/>
            <w:szCs w:val="24"/>
            <w:u w:val="single"/>
          </w:rPr>
          <w:t>/</w:t>
        </w:r>
      </w:hyperlink>
      <w:hyperlink r:id="rId157" w:history="1">
        <w:r>
          <w:rPr>
            <w:color w:val="1155CC"/>
            <w:sz w:val="24"/>
            <w:szCs w:val="24"/>
            <w:u w:val="single"/>
          </w:rPr>
          <w:t>education</w:t>
        </w:r>
      </w:hyperlink>
      <w:hyperlink r:id="rId158" w:history="1">
        <w:r>
          <w:rPr>
            <w:color w:val="1155CC"/>
            <w:sz w:val="24"/>
            <w:szCs w:val="24"/>
            <w:u w:val="single"/>
          </w:rPr>
          <w:t>/</w:t>
        </w:r>
      </w:hyperlink>
      <w:hyperlink r:id="rId159" w:history="1">
        <w:r>
          <w:rPr>
            <w:color w:val="1155CC"/>
            <w:sz w:val="24"/>
            <w:szCs w:val="24"/>
            <w:u w:val="single"/>
          </w:rPr>
          <w:t>explorations</w:t>
        </w:r>
      </w:hyperlink>
      <w:hyperlink r:id="rId160" w:history="1">
        <w:r>
          <w:rPr>
            <w:color w:val="1155CC"/>
            <w:sz w:val="24"/>
            <w:szCs w:val="24"/>
            <w:u w:val="single"/>
          </w:rPr>
          <w:t>/</w:t>
        </w:r>
      </w:hyperlink>
      <w:hyperlink r:id="rId161" w:history="1">
        <w:r>
          <w:rPr>
            <w:color w:val="1155CC"/>
            <w:sz w:val="24"/>
            <w:szCs w:val="24"/>
            <w:u w:val="single"/>
          </w:rPr>
          <w:t>tours</w:t>
        </w:r>
      </w:hyperlink>
      <w:hyperlink r:id="rId162" w:history="1">
        <w:r>
          <w:rPr>
            <w:color w:val="1155CC"/>
            <w:sz w:val="24"/>
            <w:szCs w:val="24"/>
            <w:u w:val="single"/>
          </w:rPr>
          <w:t>/</w:t>
        </w:r>
      </w:hyperlink>
      <w:hyperlink r:id="rId163" w:history="1">
        <w:r>
          <w:rPr>
            <w:color w:val="1155CC"/>
            <w:sz w:val="24"/>
            <w:szCs w:val="24"/>
            <w:u w:val="single"/>
          </w:rPr>
          <w:t>fossil</w:t>
        </w:r>
      </w:hyperlink>
      <w:hyperlink r:id="rId164" w:history="1">
        <w:r>
          <w:rPr>
            <w:color w:val="1155CC"/>
            <w:sz w:val="24"/>
            <w:szCs w:val="24"/>
            <w:u w:val="single"/>
          </w:rPr>
          <w:t>/</w:t>
        </w:r>
      </w:hyperlink>
      <w:hyperlink r:id="rId165" w:history="1">
        <w:r>
          <w:rPr>
            <w:color w:val="1155CC"/>
            <w:sz w:val="24"/>
            <w:szCs w:val="24"/>
            <w:u w:val="single"/>
          </w:rPr>
          <w:t>index</w:t>
        </w:r>
      </w:hyperlink>
      <w:hyperlink r:id="rId166" w:history="1">
        <w:r>
          <w:rPr>
            <w:color w:val="1155CC"/>
            <w:sz w:val="24"/>
            <w:szCs w:val="24"/>
            <w:u w:val="single"/>
          </w:rPr>
          <w:t>.</w:t>
        </w:r>
      </w:hyperlink>
      <w:hyperlink r:id="rId167" w:history="1">
        <w:r>
          <w:rPr>
            <w:color w:val="1155CC"/>
            <w:sz w:val="24"/>
            <w:szCs w:val="24"/>
            <w:u w:val="single"/>
          </w:rPr>
          <w:t>html</w:t>
        </w:r>
      </w:hyperlink>
    </w:p>
    <w:p w:rsidR="00A77B3E" w:rsidRDefault="00A77B3E">
      <w:pPr>
        <w:spacing w:line="240" w:lineRule="auto"/>
        <w:rPr>
          <w:color w:val="1155CC"/>
          <w:sz w:val="24"/>
          <w:szCs w:val="24"/>
          <w:u w:val="single"/>
        </w:rPr>
      </w:pPr>
    </w:p>
    <w:p w:rsidR="00A77B3E" w:rsidRDefault="00A77B3E">
      <w:pPr>
        <w:spacing w:line="240" w:lineRule="auto"/>
        <w:rPr>
          <w:color w:val="1155CC"/>
          <w:sz w:val="24"/>
          <w:szCs w:val="24"/>
          <w:u w:val="single"/>
        </w:rPr>
      </w:pPr>
    </w:p>
    <w:p w:rsidR="00A77B3E" w:rsidRDefault="00605E83">
      <w:pPr>
        <w:spacing w:line="240" w:lineRule="auto"/>
        <w:rPr>
          <w:sz w:val="24"/>
          <w:szCs w:val="24"/>
        </w:rPr>
      </w:pPr>
      <w:r>
        <w:rPr>
          <w:sz w:val="24"/>
          <w:szCs w:val="24"/>
        </w:rPr>
        <w:t>3. Post-activity discussion –</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4. Extension:  The class can watch the video clip about how fossils are made then make their own movie explaining how fossils are made.</w:t>
      </w:r>
    </w:p>
    <w:p w:rsidR="00A77B3E" w:rsidRDefault="00A77B3E">
      <w:pPr>
        <w:spacing w:line="240" w:lineRule="auto"/>
        <w:rPr>
          <w:sz w:val="24"/>
          <w:szCs w:val="24"/>
        </w:rPr>
      </w:pPr>
    </w:p>
    <w:p w:rsidR="00A77B3E" w:rsidRDefault="00A77B3E">
      <w:pPr>
        <w:spacing w:line="240" w:lineRule="auto"/>
        <w:rPr>
          <w:sz w:val="24"/>
          <w:szCs w:val="24"/>
        </w:rPr>
      </w:pPr>
    </w:p>
    <w:p w:rsidR="00A77B3E" w:rsidRDefault="00A77B3E">
      <w:pPr>
        <w:spacing w:line="240" w:lineRule="auto"/>
        <w:rPr>
          <w:b/>
          <w:bCs/>
          <w:sz w:val="24"/>
          <w:szCs w:val="24"/>
        </w:rPr>
      </w:pPr>
    </w:p>
    <w:p w:rsidR="00A77B3E" w:rsidRDefault="00605E83">
      <w:pPr>
        <w:spacing w:line="240" w:lineRule="auto"/>
        <w:rPr>
          <w:b/>
          <w:bCs/>
          <w:sz w:val="24"/>
          <w:szCs w:val="24"/>
        </w:rPr>
      </w:pPr>
      <w:r>
        <w:rPr>
          <w:b/>
          <w:bCs/>
          <w:sz w:val="24"/>
          <w:szCs w:val="24"/>
        </w:rPr>
        <w:t>8. Who’s on First? – Relative Dating (2 50 min days)</w:t>
      </w:r>
    </w:p>
    <w:p w:rsidR="00A77B3E" w:rsidRDefault="00605E83">
      <w:pPr>
        <w:spacing w:line="240" w:lineRule="auto"/>
        <w:rPr>
          <w:b/>
          <w:bCs/>
          <w:sz w:val="24"/>
          <w:szCs w:val="24"/>
        </w:rPr>
      </w:pPr>
      <w:r>
        <w:rPr>
          <w:b/>
          <w:bCs/>
          <w:sz w:val="24"/>
          <w:szCs w:val="24"/>
        </w:rPr>
        <w:tab/>
      </w:r>
    </w:p>
    <w:p w:rsidR="00A77B3E" w:rsidRDefault="00605E83">
      <w:pPr>
        <w:spacing w:line="240" w:lineRule="auto"/>
        <w:rPr>
          <w:sz w:val="24"/>
          <w:szCs w:val="24"/>
        </w:rPr>
      </w:pPr>
      <w:r>
        <w:rPr>
          <w:sz w:val="24"/>
          <w:szCs w:val="24"/>
        </w:rPr>
        <w:t>1.  Pre Activity Class Discussion:</w:t>
      </w:r>
    </w:p>
    <w:p w:rsidR="00A77B3E" w:rsidRDefault="00605E83">
      <w:pPr>
        <w:spacing w:line="240" w:lineRule="auto"/>
        <w:rPr>
          <w:sz w:val="24"/>
          <w:szCs w:val="24"/>
        </w:rPr>
      </w:pPr>
      <w:r>
        <w:rPr>
          <w:sz w:val="24"/>
          <w:szCs w:val="24"/>
        </w:rPr>
        <w:t>Teacher can use leading questions to help the students start to think about index fossils, what type of rock the fossils might come from, and the law of superposition.</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2. Activity:</w:t>
      </w:r>
    </w:p>
    <w:p w:rsidR="00A77B3E" w:rsidRDefault="00605E83">
      <w:pPr>
        <w:spacing w:line="240" w:lineRule="auto"/>
        <w:rPr>
          <w:sz w:val="24"/>
          <w:szCs w:val="24"/>
        </w:rPr>
      </w:pPr>
      <w:r>
        <w:rPr>
          <w:sz w:val="24"/>
          <w:szCs w:val="24"/>
        </w:rPr>
        <w:t>Materials: cards from the website</w:t>
      </w:r>
    </w:p>
    <w:p w:rsidR="00A77B3E" w:rsidRDefault="00605E83">
      <w:pPr>
        <w:spacing w:line="240" w:lineRule="auto"/>
        <w:rPr>
          <w:sz w:val="24"/>
          <w:szCs w:val="24"/>
        </w:rPr>
      </w:pPr>
      <w:r>
        <w:rPr>
          <w:sz w:val="24"/>
          <w:szCs w:val="24"/>
        </w:rPr>
        <w:t>Suggestion:  When cutting the cards for the activity, make sure you remove or cover up the letters so that the students don’t use the letters to put the cards in order.</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Procedure B:</w:t>
      </w:r>
      <w:hyperlink r:id="rId168" w:history="1">
        <w:r>
          <w:rPr>
            <w:sz w:val="24"/>
            <w:szCs w:val="24"/>
          </w:rPr>
          <w:t xml:space="preserve"> </w:t>
        </w:r>
      </w:hyperlink>
      <w:hyperlink r:id="rId169" w:history="1">
        <w:r>
          <w:rPr>
            <w:color w:val="1155CC"/>
            <w:sz w:val="24"/>
            <w:szCs w:val="24"/>
            <w:u w:val="single"/>
          </w:rPr>
          <w:t>http</w:t>
        </w:r>
      </w:hyperlink>
      <w:hyperlink r:id="rId170" w:history="1">
        <w:r>
          <w:rPr>
            <w:color w:val="1155CC"/>
            <w:sz w:val="24"/>
            <w:szCs w:val="24"/>
            <w:u w:val="single"/>
          </w:rPr>
          <w:t>://</w:t>
        </w:r>
      </w:hyperlink>
      <w:hyperlink r:id="rId171" w:history="1">
        <w:r>
          <w:rPr>
            <w:color w:val="1155CC"/>
            <w:sz w:val="24"/>
            <w:szCs w:val="24"/>
            <w:u w:val="single"/>
          </w:rPr>
          <w:t>www</w:t>
        </w:r>
      </w:hyperlink>
      <w:hyperlink r:id="rId172" w:history="1">
        <w:r>
          <w:rPr>
            <w:color w:val="1155CC"/>
            <w:sz w:val="24"/>
            <w:szCs w:val="24"/>
            <w:u w:val="single"/>
          </w:rPr>
          <w:t>.</w:t>
        </w:r>
      </w:hyperlink>
      <w:hyperlink r:id="rId173" w:history="1">
        <w:r>
          <w:rPr>
            <w:color w:val="1155CC"/>
            <w:sz w:val="24"/>
            <w:szCs w:val="24"/>
            <w:u w:val="single"/>
          </w:rPr>
          <w:t>ucmp</w:t>
        </w:r>
      </w:hyperlink>
      <w:hyperlink r:id="rId174" w:history="1">
        <w:r>
          <w:rPr>
            <w:color w:val="1155CC"/>
            <w:sz w:val="24"/>
            <w:szCs w:val="24"/>
            <w:u w:val="single"/>
          </w:rPr>
          <w:t>.</w:t>
        </w:r>
      </w:hyperlink>
      <w:hyperlink r:id="rId175" w:history="1">
        <w:r>
          <w:rPr>
            <w:color w:val="1155CC"/>
            <w:sz w:val="24"/>
            <w:szCs w:val="24"/>
            <w:u w:val="single"/>
          </w:rPr>
          <w:t>berkeley</w:t>
        </w:r>
      </w:hyperlink>
      <w:hyperlink r:id="rId176" w:history="1">
        <w:r>
          <w:rPr>
            <w:color w:val="1155CC"/>
            <w:sz w:val="24"/>
            <w:szCs w:val="24"/>
            <w:u w:val="single"/>
          </w:rPr>
          <w:t>.</w:t>
        </w:r>
      </w:hyperlink>
      <w:hyperlink r:id="rId177" w:history="1">
        <w:r>
          <w:rPr>
            <w:color w:val="1155CC"/>
            <w:sz w:val="24"/>
            <w:szCs w:val="24"/>
            <w:u w:val="single"/>
          </w:rPr>
          <w:t>edu</w:t>
        </w:r>
      </w:hyperlink>
      <w:hyperlink r:id="rId178" w:history="1">
        <w:r>
          <w:rPr>
            <w:color w:val="1155CC"/>
            <w:sz w:val="24"/>
            <w:szCs w:val="24"/>
            <w:u w:val="single"/>
          </w:rPr>
          <w:t>/</w:t>
        </w:r>
      </w:hyperlink>
      <w:hyperlink r:id="rId179" w:history="1">
        <w:r>
          <w:rPr>
            <w:color w:val="1155CC"/>
            <w:sz w:val="24"/>
            <w:szCs w:val="24"/>
            <w:u w:val="single"/>
          </w:rPr>
          <w:t>fosrec</w:t>
        </w:r>
      </w:hyperlink>
      <w:hyperlink r:id="rId180" w:history="1">
        <w:r>
          <w:rPr>
            <w:color w:val="1155CC"/>
            <w:sz w:val="24"/>
            <w:szCs w:val="24"/>
            <w:u w:val="single"/>
          </w:rPr>
          <w:t>/</w:t>
        </w:r>
      </w:hyperlink>
      <w:hyperlink r:id="rId181" w:history="1">
        <w:r>
          <w:rPr>
            <w:color w:val="1155CC"/>
            <w:sz w:val="24"/>
            <w:szCs w:val="24"/>
            <w:u w:val="single"/>
          </w:rPr>
          <w:t>BarBar</w:t>
        </w:r>
      </w:hyperlink>
      <w:hyperlink r:id="rId182" w:history="1">
        <w:r>
          <w:rPr>
            <w:color w:val="1155CC"/>
            <w:sz w:val="24"/>
            <w:szCs w:val="24"/>
            <w:u w:val="single"/>
          </w:rPr>
          <w:t>.</w:t>
        </w:r>
      </w:hyperlink>
      <w:hyperlink r:id="rId183" w:history="1">
        <w:r>
          <w:rPr>
            <w:color w:val="1155CC"/>
            <w:sz w:val="24"/>
            <w:szCs w:val="24"/>
            <w:u w:val="single"/>
          </w:rPr>
          <w:t>html</w:t>
        </w:r>
      </w:hyperlink>
    </w:p>
    <w:p w:rsidR="00A77B3E" w:rsidRDefault="00605E83">
      <w:pPr>
        <w:spacing w:line="240" w:lineRule="auto"/>
        <w:rPr>
          <w:sz w:val="24"/>
          <w:szCs w:val="24"/>
        </w:rPr>
      </w:pPr>
      <w:r>
        <w:rPr>
          <w:sz w:val="24"/>
          <w:szCs w:val="24"/>
        </w:rPr>
        <w:t>1. In groups, students will try to place the pictures of the fossils in order according to how they might be found in rock layers.  They can tape the pictures to their white board so they are prepared for dueling whiteboards.</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2. Students will use dueling whiteboards to justify their product.</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3. Post-activity discussion – Questions taken from the website.</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1) Which fossil organisms could possibly be used as index fossils?</w:t>
      </w:r>
    </w:p>
    <w:p w:rsidR="00A77B3E" w:rsidRDefault="00605E83">
      <w:pPr>
        <w:spacing w:line="240" w:lineRule="auto"/>
        <w:rPr>
          <w:sz w:val="24"/>
          <w:szCs w:val="24"/>
        </w:rPr>
      </w:pPr>
      <w:r>
        <w:rPr>
          <w:sz w:val="24"/>
          <w:szCs w:val="24"/>
        </w:rPr>
        <w:t>The graptolite, placoderm, ammonite, ichthyosaur, and shark's tooth could possibly be used as index fossils since they are found in only one layer. Technically, however, given only this set of strata, one cannot say that the shark's tooth and ichthyosaur could be used as index fossils because we do not know if they continue in younger rock layers above this set of strata.</w:t>
      </w:r>
    </w:p>
    <w:p w:rsidR="00A77B3E" w:rsidRDefault="00605E83">
      <w:pPr>
        <w:spacing w:line="240" w:lineRule="auto"/>
        <w:rPr>
          <w:sz w:val="24"/>
          <w:szCs w:val="24"/>
        </w:rPr>
      </w:pPr>
      <w:r>
        <w:rPr>
          <w:sz w:val="24"/>
          <w:szCs w:val="24"/>
        </w:rPr>
        <w:t>2) Name three organisms represented that probably could not be used as index fossils and explain why.</w:t>
      </w:r>
    </w:p>
    <w:p w:rsidR="00A77B3E" w:rsidRDefault="00605E83">
      <w:pPr>
        <w:spacing w:line="240" w:lineRule="auto"/>
        <w:rPr>
          <w:sz w:val="24"/>
          <w:szCs w:val="24"/>
        </w:rPr>
      </w:pPr>
      <w:r>
        <w:rPr>
          <w:sz w:val="24"/>
          <w:szCs w:val="24"/>
        </w:rPr>
        <w:t>The brachiopod, crinoid, eurypterid, foraminifera, gastropod, horn coral, pelecypod, and trilobite could probably not be used as index fossils since they overlap more than one stratum.</w:t>
      </w:r>
    </w:p>
    <w:p w:rsidR="00A77B3E" w:rsidRDefault="00605E83">
      <w:pPr>
        <w:spacing w:line="240" w:lineRule="auto"/>
        <w:rPr>
          <w:sz w:val="24"/>
          <w:szCs w:val="24"/>
        </w:rPr>
      </w:pPr>
      <w:r>
        <w:rPr>
          <w:sz w:val="24"/>
          <w:szCs w:val="24"/>
        </w:rPr>
        <w:t>3) In what kinds of rocks might you find the fossils from this activity?</w:t>
      </w:r>
    </w:p>
    <w:p w:rsidR="00A77B3E" w:rsidRDefault="00605E83">
      <w:pPr>
        <w:spacing w:line="240" w:lineRule="auto"/>
        <w:rPr>
          <w:sz w:val="24"/>
          <w:szCs w:val="24"/>
        </w:rPr>
      </w:pPr>
      <w:r>
        <w:rPr>
          <w:sz w:val="24"/>
          <w:szCs w:val="24"/>
        </w:rPr>
        <w:t xml:space="preserve"> Marine sedimentary rocks such as limestone, shale, and sandstone might contain fossils similar to those depicted in this activity.</w:t>
      </w:r>
    </w:p>
    <w:p w:rsidR="00A77B3E" w:rsidRDefault="00605E83">
      <w:pPr>
        <w:spacing w:line="240" w:lineRule="auto"/>
        <w:rPr>
          <w:sz w:val="24"/>
          <w:szCs w:val="24"/>
        </w:rPr>
      </w:pPr>
      <w:r>
        <w:rPr>
          <w:sz w:val="24"/>
          <w:szCs w:val="24"/>
        </w:rPr>
        <w:t>4) State the Law of Superposition and explain how this activity illustrates this law.</w:t>
      </w:r>
    </w:p>
    <w:p w:rsidR="00A77B3E" w:rsidRDefault="00605E83">
      <w:pPr>
        <w:spacing w:line="240" w:lineRule="auto"/>
        <w:rPr>
          <w:sz w:val="24"/>
          <w:szCs w:val="24"/>
        </w:rPr>
      </w:pPr>
      <w:r>
        <w:rPr>
          <w:sz w:val="24"/>
          <w:szCs w:val="24"/>
        </w:rPr>
        <w:lastRenderedPageBreak/>
        <w:t xml:space="preserve"> In a "normal" horizontal sequence of rocks, the oldest rock layers will be on the bottom with successively younger rocks on top. This activity illustrates this law because when the cards are placed in the correct order, the vertical stack shows the oldest fossils in a rock layer in the bottom of the stack and the youngest fossils in rock stratum on the top.</w:t>
      </w:r>
    </w:p>
    <w:p w:rsidR="00A77B3E" w:rsidRDefault="00A77B3E">
      <w:pPr>
        <w:spacing w:line="240" w:lineRule="auto"/>
        <w:rPr>
          <w:b/>
          <w:bCs/>
          <w:sz w:val="24"/>
          <w:szCs w:val="24"/>
        </w:rPr>
      </w:pPr>
    </w:p>
    <w:p w:rsidR="00A77B3E" w:rsidRDefault="00A77B3E">
      <w:pPr>
        <w:spacing w:line="240" w:lineRule="auto"/>
        <w:rPr>
          <w:b/>
          <w:bCs/>
          <w:sz w:val="24"/>
          <w:szCs w:val="24"/>
        </w:rPr>
      </w:pPr>
    </w:p>
    <w:p w:rsidR="00A77B3E" w:rsidRDefault="00605E83">
      <w:pPr>
        <w:spacing w:line="240" w:lineRule="auto"/>
        <w:rPr>
          <w:b/>
          <w:bCs/>
          <w:sz w:val="24"/>
          <w:szCs w:val="24"/>
        </w:rPr>
      </w:pPr>
      <w:r>
        <w:rPr>
          <w:b/>
          <w:bCs/>
          <w:sz w:val="24"/>
          <w:szCs w:val="24"/>
        </w:rPr>
        <w:t>9. Homologous Structures/Analogous Structures Classification Internet Activity (1 50 min day)</w:t>
      </w:r>
    </w:p>
    <w:p w:rsidR="00A77B3E" w:rsidRDefault="00A77B3E">
      <w:pPr>
        <w:spacing w:line="240" w:lineRule="auto"/>
        <w:rPr>
          <w:b/>
          <w:bCs/>
          <w:sz w:val="24"/>
          <w:szCs w:val="24"/>
        </w:rPr>
      </w:pPr>
    </w:p>
    <w:p w:rsidR="00A77B3E" w:rsidRDefault="00605E83">
      <w:pPr>
        <w:spacing w:line="240" w:lineRule="auto"/>
        <w:rPr>
          <w:sz w:val="24"/>
          <w:szCs w:val="24"/>
        </w:rPr>
      </w:pPr>
      <w:r>
        <w:rPr>
          <w:sz w:val="24"/>
          <w:szCs w:val="24"/>
        </w:rPr>
        <w:t xml:space="preserve">1. Pre-Activity Classroom Discussion- </w:t>
      </w:r>
      <w:r>
        <w:rPr>
          <w:b/>
          <w:bCs/>
          <w:sz w:val="24"/>
          <w:szCs w:val="24"/>
        </w:rPr>
        <w:t xml:space="preserve"> </w:t>
      </w:r>
      <w:r>
        <w:rPr>
          <w:sz w:val="24"/>
          <w:szCs w:val="24"/>
        </w:rPr>
        <w:t xml:space="preserve">Teacher lead questions relating to homologous structures: Example: Name some structures of organisms that look similar.  Why are they similar? What about a human and bird?  Are they similar?  How?  </w:t>
      </w:r>
    </w:p>
    <w:p w:rsidR="00A77B3E" w:rsidRDefault="00A77B3E">
      <w:pPr>
        <w:spacing w:line="240" w:lineRule="auto"/>
        <w:rPr>
          <w:b/>
          <w:bCs/>
          <w:sz w:val="24"/>
          <w:szCs w:val="24"/>
        </w:rPr>
      </w:pPr>
    </w:p>
    <w:p w:rsidR="00A77B3E" w:rsidRDefault="00605E83">
      <w:pPr>
        <w:spacing w:line="240" w:lineRule="auto"/>
        <w:rPr>
          <w:sz w:val="24"/>
          <w:szCs w:val="24"/>
        </w:rPr>
      </w:pPr>
      <w:r>
        <w:rPr>
          <w:sz w:val="24"/>
          <w:szCs w:val="24"/>
        </w:rPr>
        <w:t xml:space="preserve">2. Activity - Website and worksheet </w:t>
      </w:r>
    </w:p>
    <w:p w:rsidR="00A77B3E" w:rsidRDefault="00A77B3E">
      <w:pPr>
        <w:spacing w:line="240" w:lineRule="auto"/>
        <w:rPr>
          <w:b/>
          <w:bCs/>
          <w:sz w:val="24"/>
          <w:szCs w:val="24"/>
        </w:rPr>
      </w:pPr>
    </w:p>
    <w:p w:rsidR="00A77B3E" w:rsidRDefault="00605E83">
      <w:pPr>
        <w:spacing w:line="240" w:lineRule="auto"/>
        <w:rPr>
          <w:sz w:val="24"/>
          <w:szCs w:val="24"/>
        </w:rPr>
      </w:pPr>
      <w:r>
        <w:rPr>
          <w:sz w:val="24"/>
          <w:szCs w:val="24"/>
        </w:rPr>
        <w:t xml:space="preserve">3. Post- Activity Discussion </w:t>
      </w:r>
    </w:p>
    <w:p w:rsidR="00A77B3E" w:rsidRDefault="00605E83">
      <w:pPr>
        <w:spacing w:line="240" w:lineRule="auto"/>
        <w:rPr>
          <w:sz w:val="24"/>
          <w:szCs w:val="24"/>
        </w:rPr>
      </w:pPr>
      <w:r>
        <w:rPr>
          <w:sz w:val="24"/>
          <w:szCs w:val="24"/>
        </w:rPr>
        <w:t xml:space="preserve">Come up with examples of structures of organisms that are homologous.  Please provide 3 pairs of structures of organisms. </w:t>
      </w:r>
    </w:p>
    <w:p w:rsidR="00A77B3E" w:rsidRDefault="00605E83">
      <w:pPr>
        <w:spacing w:line="240" w:lineRule="auto"/>
        <w:rPr>
          <w:sz w:val="24"/>
          <w:szCs w:val="24"/>
        </w:rPr>
      </w:pPr>
      <w:r>
        <w:rPr>
          <w:sz w:val="24"/>
          <w:szCs w:val="24"/>
        </w:rPr>
        <w:t xml:space="preserve">Provide 3 pairs of structures of organisms that are analogous. </w:t>
      </w:r>
    </w:p>
    <w:p w:rsidR="00A77B3E" w:rsidRDefault="00A77B3E">
      <w:pPr>
        <w:spacing w:line="240" w:lineRule="auto"/>
        <w:rPr>
          <w:b/>
          <w:bCs/>
          <w:sz w:val="24"/>
          <w:szCs w:val="24"/>
        </w:rPr>
      </w:pPr>
    </w:p>
    <w:p w:rsidR="00A77B3E" w:rsidRDefault="00A77B3E">
      <w:pPr>
        <w:spacing w:line="240" w:lineRule="auto"/>
        <w:rPr>
          <w:b/>
          <w:bCs/>
          <w:sz w:val="24"/>
          <w:szCs w:val="24"/>
        </w:rPr>
      </w:pPr>
    </w:p>
    <w:p w:rsidR="00A77B3E" w:rsidRDefault="00A77B3E">
      <w:pPr>
        <w:spacing w:line="240" w:lineRule="auto"/>
        <w:rPr>
          <w:b/>
          <w:bCs/>
          <w:sz w:val="24"/>
          <w:szCs w:val="24"/>
        </w:rPr>
      </w:pPr>
    </w:p>
    <w:p w:rsidR="00A77B3E" w:rsidRDefault="00605E83">
      <w:pPr>
        <w:spacing w:line="240" w:lineRule="auto"/>
        <w:rPr>
          <w:b/>
          <w:bCs/>
          <w:sz w:val="24"/>
          <w:szCs w:val="24"/>
        </w:rPr>
      </w:pPr>
      <w:r>
        <w:rPr>
          <w:b/>
          <w:bCs/>
          <w:sz w:val="24"/>
          <w:szCs w:val="24"/>
        </w:rPr>
        <w:t>10. Create a Cladogram ( 1 50 min day)</w:t>
      </w:r>
    </w:p>
    <w:p w:rsidR="00A77B3E" w:rsidRDefault="00A77B3E">
      <w:pPr>
        <w:spacing w:line="240" w:lineRule="auto"/>
        <w:rPr>
          <w:b/>
          <w:bCs/>
          <w:sz w:val="24"/>
          <w:szCs w:val="24"/>
        </w:rPr>
      </w:pPr>
    </w:p>
    <w:p w:rsidR="00A77B3E" w:rsidRDefault="00605E83">
      <w:pPr>
        <w:spacing w:line="240" w:lineRule="auto"/>
        <w:rPr>
          <w:sz w:val="24"/>
          <w:szCs w:val="24"/>
        </w:rPr>
      </w:pPr>
      <w:r>
        <w:rPr>
          <w:sz w:val="24"/>
          <w:szCs w:val="24"/>
        </w:rPr>
        <w:t xml:space="preserve">1.  Pre Activity Class Discussion: </w:t>
      </w:r>
    </w:p>
    <w:p w:rsidR="00A77B3E" w:rsidRDefault="00605E83">
      <w:pPr>
        <w:spacing w:line="240" w:lineRule="auto"/>
        <w:rPr>
          <w:sz w:val="24"/>
          <w:szCs w:val="24"/>
        </w:rPr>
      </w:pPr>
      <w:r>
        <w:rPr>
          <w:sz w:val="24"/>
          <w:szCs w:val="24"/>
        </w:rPr>
        <w:t xml:space="preserve">Materials: pictures of amoeba, earthworm and cat.  Ask the class to brainstorm physical characteristics of these animals.  What order would they put them in on a timeline?  What characteristics changed between the animals as they evolved?  </w:t>
      </w:r>
    </w:p>
    <w:p w:rsidR="00A77B3E" w:rsidRDefault="00605E83">
      <w:pPr>
        <w:spacing w:line="240" w:lineRule="auto"/>
        <w:rPr>
          <w:sz w:val="24"/>
          <w:szCs w:val="24"/>
        </w:rPr>
      </w:pPr>
      <w:r>
        <w:rPr>
          <w:sz w:val="24"/>
          <w:szCs w:val="24"/>
        </w:rPr>
        <w:t xml:space="preserve"> </w:t>
      </w:r>
    </w:p>
    <w:p w:rsidR="00A77B3E" w:rsidRDefault="00605E83">
      <w:pPr>
        <w:spacing w:line="240" w:lineRule="auto"/>
        <w:rPr>
          <w:sz w:val="24"/>
          <w:szCs w:val="24"/>
        </w:rPr>
      </w:pPr>
      <w:r>
        <w:rPr>
          <w:sz w:val="24"/>
          <w:szCs w:val="24"/>
        </w:rPr>
        <w:t>2. Activity:</w:t>
      </w:r>
    </w:p>
    <w:p w:rsidR="00A77B3E" w:rsidRDefault="00605E83">
      <w:pPr>
        <w:spacing w:line="240" w:lineRule="auto"/>
        <w:rPr>
          <w:sz w:val="24"/>
          <w:szCs w:val="24"/>
        </w:rPr>
      </w:pPr>
      <w:r>
        <w:rPr>
          <w:sz w:val="24"/>
          <w:szCs w:val="24"/>
        </w:rPr>
        <w:t>Materials: pictures, vocab words, tape</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In groups, students will create a cladogram using the materials provided.  They can tape their pictures to their whiteboard.</w:t>
      </w:r>
    </w:p>
    <w:p w:rsidR="00A77B3E" w:rsidRDefault="00A77B3E">
      <w:pPr>
        <w:spacing w:line="240" w:lineRule="auto"/>
        <w:rPr>
          <w:b/>
          <w:bCs/>
          <w:sz w:val="24"/>
          <w:szCs w:val="24"/>
        </w:rPr>
      </w:pPr>
    </w:p>
    <w:p w:rsidR="00A77B3E" w:rsidRDefault="00605E83">
      <w:pPr>
        <w:spacing w:line="240" w:lineRule="auto"/>
        <w:rPr>
          <w:sz w:val="24"/>
          <w:szCs w:val="24"/>
        </w:rPr>
      </w:pPr>
      <w:r>
        <w:rPr>
          <w:sz w:val="24"/>
          <w:szCs w:val="24"/>
        </w:rPr>
        <w:t>3. Post Discussion</w:t>
      </w:r>
    </w:p>
    <w:p w:rsidR="00A77B3E" w:rsidRDefault="00605E83">
      <w:pPr>
        <w:spacing w:line="240" w:lineRule="auto"/>
        <w:rPr>
          <w:sz w:val="24"/>
          <w:szCs w:val="24"/>
        </w:rPr>
      </w:pPr>
      <w:r>
        <w:rPr>
          <w:sz w:val="24"/>
          <w:szCs w:val="24"/>
        </w:rPr>
        <w:t>Dueling Whiteboards: Students will have to justify the cladogram they created.</w:t>
      </w:r>
    </w:p>
    <w:p w:rsidR="00A77B3E" w:rsidRDefault="00A77B3E">
      <w:pPr>
        <w:spacing w:line="240" w:lineRule="auto"/>
        <w:rPr>
          <w:sz w:val="24"/>
          <w:szCs w:val="24"/>
        </w:rPr>
      </w:pPr>
    </w:p>
    <w:p w:rsidR="00A77B3E" w:rsidRDefault="00605E83">
      <w:pPr>
        <w:spacing w:line="240" w:lineRule="auto"/>
        <w:rPr>
          <w:b/>
          <w:bCs/>
          <w:sz w:val="24"/>
          <w:szCs w:val="24"/>
        </w:rPr>
      </w:pPr>
      <w:r>
        <w:rPr>
          <w:b/>
          <w:bCs/>
          <w:sz w:val="24"/>
          <w:szCs w:val="24"/>
        </w:rPr>
        <w:t>11. Dichotomous key  Activity (1 50 min day)</w:t>
      </w:r>
    </w:p>
    <w:p w:rsidR="00A77B3E" w:rsidRDefault="00A77B3E">
      <w:pPr>
        <w:spacing w:line="240" w:lineRule="auto"/>
        <w:rPr>
          <w:b/>
          <w:bCs/>
          <w:sz w:val="24"/>
          <w:szCs w:val="24"/>
        </w:rPr>
      </w:pPr>
    </w:p>
    <w:p w:rsidR="00A77B3E" w:rsidRDefault="00605E83">
      <w:pPr>
        <w:spacing w:line="240" w:lineRule="auto"/>
        <w:rPr>
          <w:sz w:val="24"/>
          <w:szCs w:val="24"/>
        </w:rPr>
      </w:pPr>
      <w:r>
        <w:rPr>
          <w:sz w:val="24"/>
          <w:szCs w:val="24"/>
        </w:rPr>
        <w:t xml:space="preserve">1. Pre activity class discussion: </w:t>
      </w:r>
    </w:p>
    <w:p w:rsidR="00A77B3E" w:rsidRDefault="00605E83">
      <w:pPr>
        <w:spacing w:line="240" w:lineRule="auto"/>
        <w:rPr>
          <w:sz w:val="24"/>
          <w:szCs w:val="24"/>
        </w:rPr>
      </w:pPr>
      <w:r>
        <w:rPr>
          <w:sz w:val="24"/>
          <w:szCs w:val="24"/>
        </w:rPr>
        <w:t xml:space="preserve">Teacher led questions: How are organisms classified?  </w:t>
      </w:r>
    </w:p>
    <w:p w:rsidR="00A77B3E" w:rsidRDefault="00605E83">
      <w:pPr>
        <w:spacing w:line="240" w:lineRule="auto"/>
        <w:rPr>
          <w:sz w:val="24"/>
          <w:szCs w:val="24"/>
        </w:rPr>
      </w:pPr>
      <w:r>
        <w:rPr>
          <w:sz w:val="24"/>
          <w:szCs w:val="24"/>
        </w:rPr>
        <w:t>How are organisms classified when they are very similar? - Like an earthworm and a snake....</w:t>
      </w:r>
    </w:p>
    <w:p w:rsidR="00A77B3E" w:rsidRDefault="00605E83">
      <w:pPr>
        <w:spacing w:line="240" w:lineRule="auto"/>
        <w:rPr>
          <w:sz w:val="24"/>
          <w:szCs w:val="24"/>
        </w:rPr>
      </w:pPr>
      <w:r>
        <w:rPr>
          <w:sz w:val="24"/>
          <w:szCs w:val="24"/>
        </w:rPr>
        <w:t xml:space="preserve">Why is it important to classify organisms? </w:t>
      </w:r>
    </w:p>
    <w:p w:rsidR="00A77B3E" w:rsidRDefault="00A77B3E">
      <w:pPr>
        <w:spacing w:line="240" w:lineRule="auto"/>
        <w:rPr>
          <w:b/>
          <w:bCs/>
          <w:sz w:val="24"/>
          <w:szCs w:val="24"/>
        </w:rPr>
      </w:pPr>
    </w:p>
    <w:p w:rsidR="00A77B3E" w:rsidRDefault="00605E83">
      <w:pPr>
        <w:spacing w:line="240" w:lineRule="auto"/>
        <w:rPr>
          <w:sz w:val="24"/>
          <w:szCs w:val="24"/>
        </w:rPr>
      </w:pPr>
      <w:r>
        <w:rPr>
          <w:sz w:val="24"/>
          <w:szCs w:val="24"/>
        </w:rPr>
        <w:t>2. Procedure: ( also in link)</w:t>
      </w:r>
    </w:p>
    <w:p w:rsidR="00A77B3E" w:rsidRDefault="00605E83">
      <w:pPr>
        <w:spacing w:line="240" w:lineRule="auto"/>
        <w:rPr>
          <w:sz w:val="24"/>
          <w:szCs w:val="24"/>
        </w:rPr>
      </w:pPr>
      <w:r>
        <w:rPr>
          <w:sz w:val="24"/>
          <w:szCs w:val="24"/>
        </w:rPr>
        <w:t>Students will be put into small groups and are given pictures of several marine invertebrate phyla.  Students follow the dichotomous key to determine what phylum the invertebrate belongs</w:t>
      </w:r>
    </w:p>
    <w:p w:rsidR="00A77B3E" w:rsidRDefault="00605E83">
      <w:pPr>
        <w:spacing w:line="240" w:lineRule="auto"/>
        <w:rPr>
          <w:sz w:val="24"/>
          <w:szCs w:val="24"/>
        </w:rPr>
      </w:pPr>
      <w:r>
        <w:rPr>
          <w:sz w:val="24"/>
          <w:szCs w:val="24"/>
        </w:rPr>
        <w:t xml:space="preserve">Students are provided with vocabulary terms to assist them in identification. </w:t>
      </w:r>
    </w:p>
    <w:p w:rsidR="00A77B3E" w:rsidRDefault="00A77B3E">
      <w:pPr>
        <w:spacing w:line="240" w:lineRule="auto"/>
        <w:rPr>
          <w:sz w:val="24"/>
          <w:szCs w:val="24"/>
        </w:rPr>
      </w:pPr>
    </w:p>
    <w:p w:rsidR="00A77B3E" w:rsidRDefault="00605E83">
      <w:pPr>
        <w:spacing w:line="240" w:lineRule="auto"/>
        <w:rPr>
          <w:sz w:val="24"/>
          <w:szCs w:val="24"/>
        </w:rPr>
      </w:pPr>
      <w:r>
        <w:rPr>
          <w:sz w:val="24"/>
          <w:szCs w:val="24"/>
        </w:rPr>
        <w:t xml:space="preserve">3. Follow up discussion/ Board Meeting : </w:t>
      </w:r>
    </w:p>
    <w:p w:rsidR="00A77B3E" w:rsidRDefault="00605E83">
      <w:pPr>
        <w:spacing w:line="240" w:lineRule="auto"/>
        <w:rPr>
          <w:sz w:val="24"/>
          <w:szCs w:val="24"/>
        </w:rPr>
      </w:pPr>
      <w:r>
        <w:rPr>
          <w:sz w:val="24"/>
          <w:szCs w:val="24"/>
        </w:rPr>
        <w:t xml:space="preserve">Students present their results for each picture.  They must also answer the following questions and address them in the board meeting. </w:t>
      </w:r>
    </w:p>
    <w:p w:rsidR="00A77B3E" w:rsidRDefault="00605E83">
      <w:pPr>
        <w:spacing w:line="240" w:lineRule="auto"/>
        <w:rPr>
          <w:sz w:val="24"/>
          <w:szCs w:val="24"/>
        </w:rPr>
      </w:pPr>
      <w:r>
        <w:rPr>
          <w:sz w:val="24"/>
          <w:szCs w:val="24"/>
        </w:rPr>
        <w:lastRenderedPageBreak/>
        <w:t>Was the key helpful in identifying the invertebrates?  Why?</w:t>
      </w:r>
    </w:p>
    <w:p w:rsidR="00A77B3E" w:rsidRDefault="00605E83">
      <w:pPr>
        <w:spacing w:line="240" w:lineRule="auto"/>
        <w:rPr>
          <w:sz w:val="24"/>
          <w:szCs w:val="24"/>
        </w:rPr>
      </w:pPr>
      <w:r>
        <w:rPr>
          <w:sz w:val="24"/>
          <w:szCs w:val="24"/>
        </w:rPr>
        <w:t>Write the characteristics of each animal pictured, its phylum, and common name.</w:t>
      </w:r>
    </w:p>
    <w:p w:rsidR="00A77B3E" w:rsidRDefault="00605E83">
      <w:pPr>
        <w:spacing w:line="240" w:lineRule="auto"/>
        <w:rPr>
          <w:sz w:val="24"/>
          <w:szCs w:val="24"/>
        </w:rPr>
      </w:pPr>
      <w:r>
        <w:rPr>
          <w:sz w:val="24"/>
          <w:szCs w:val="24"/>
        </w:rPr>
        <w:t>Would you change the identification key?   How?</w:t>
      </w:r>
    </w:p>
    <w:p w:rsidR="00A77B3E" w:rsidRDefault="00A77B3E">
      <w:pPr>
        <w:spacing w:line="240" w:lineRule="auto"/>
        <w:rPr>
          <w:sz w:val="24"/>
          <w:szCs w:val="24"/>
        </w:rPr>
      </w:pPr>
    </w:p>
    <w:p w:rsidR="00A77B3E" w:rsidRDefault="00A77B3E">
      <w:pPr>
        <w:spacing w:line="240" w:lineRule="auto"/>
        <w:rPr>
          <w:sz w:val="24"/>
          <w:szCs w:val="24"/>
        </w:rPr>
      </w:pPr>
    </w:p>
    <w:p w:rsidR="00A77B3E" w:rsidRDefault="00A77B3E">
      <w:pPr>
        <w:spacing w:line="240" w:lineRule="auto"/>
        <w:rPr>
          <w:sz w:val="24"/>
          <w:szCs w:val="24"/>
        </w:rPr>
      </w:pPr>
    </w:p>
    <w:p w:rsidR="00A77B3E" w:rsidRDefault="00A77B3E">
      <w:pPr>
        <w:spacing w:line="240" w:lineRule="auto"/>
        <w:rPr>
          <w:sz w:val="24"/>
          <w:szCs w:val="24"/>
        </w:rPr>
      </w:pPr>
    </w:p>
    <w:p w:rsidR="00A77B3E" w:rsidRDefault="00A77B3E">
      <w:pPr>
        <w:spacing w:line="240" w:lineRule="auto"/>
        <w:rPr>
          <w:sz w:val="24"/>
          <w:szCs w:val="24"/>
        </w:rPr>
      </w:pPr>
    </w:p>
    <w:p w:rsidR="00A77B3E" w:rsidRDefault="00A77B3E">
      <w:pPr>
        <w:spacing w:line="240" w:lineRule="auto"/>
        <w:rPr>
          <w:sz w:val="24"/>
          <w:szCs w:val="24"/>
        </w:rPr>
      </w:pPr>
    </w:p>
    <w:sectPr w:rsidR="00A77B3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46EEA5C6">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274E58E2">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4B0A527C">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11689E6">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BC7C5322">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B74086EC">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84C88186">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8216ECAA">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CB029506">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605E83"/>
    <w:rsid w:val="00A070F2"/>
    <w:rsid w:val="00A77B3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johnkyrk.com/evolution.html" TargetMode="External"/><Relationship Id="rId143" Type="http://schemas.openxmlformats.org/officeDocument/2006/relationships/hyperlink" Target="http://johnkyrk.com/evolution.html" TargetMode="External"/><Relationship Id="rId144" Type="http://schemas.openxmlformats.org/officeDocument/2006/relationships/hyperlink" Target="http://johnkyrk.com/evolution.html" TargetMode="External"/><Relationship Id="rId145" Type="http://schemas.openxmlformats.org/officeDocument/2006/relationships/hyperlink" Target="http://johnkyrk.com/evolution.html" TargetMode="External"/><Relationship Id="rId146" Type="http://schemas.openxmlformats.org/officeDocument/2006/relationships/hyperlink" Target="http://www.ucmp.berkeley.edu/education/explorations/tours/fossil/index.html" TargetMode="External"/><Relationship Id="rId147" Type="http://schemas.openxmlformats.org/officeDocument/2006/relationships/hyperlink" Target="http://www.ucmp.berkeley.edu/education/explorations/tours/fossil/index.html" TargetMode="External"/><Relationship Id="rId148" Type="http://schemas.openxmlformats.org/officeDocument/2006/relationships/hyperlink" Target="http://www.ucmp.berkeley.edu/education/explorations/tours/fossil/index.html" TargetMode="External"/><Relationship Id="rId149" Type="http://schemas.openxmlformats.org/officeDocument/2006/relationships/hyperlink" Target="http://www.ucmp.berkeley.edu/education/explorations/tours/fossil/index.html" TargetMode="External"/><Relationship Id="rId180" Type="http://schemas.openxmlformats.org/officeDocument/2006/relationships/hyperlink" Target="http://www.ucmp.berkeley.edu/fosrec/BarBar.html" TargetMode="External"/><Relationship Id="rId181" Type="http://schemas.openxmlformats.org/officeDocument/2006/relationships/hyperlink" Target="http://www.ucmp.berkeley.edu/fosrec/BarBar.html" TargetMode="External"/><Relationship Id="rId182" Type="http://schemas.openxmlformats.org/officeDocument/2006/relationships/hyperlink" Target="http://www.ucmp.berkeley.edu/fosrec/BarBar.html" TargetMode="External"/><Relationship Id="rId40" Type="http://schemas.openxmlformats.org/officeDocument/2006/relationships/hyperlink" Target="http://www.ucmp.berkeley.edu/education/explorations/tours/fossil/index.html" TargetMode="External"/><Relationship Id="rId41" Type="http://schemas.openxmlformats.org/officeDocument/2006/relationships/hyperlink" Target="http://www.ucmp.berkeley.edu/education/explorations/tours/fossil/index.html" TargetMode="External"/><Relationship Id="rId42" Type="http://schemas.openxmlformats.org/officeDocument/2006/relationships/hyperlink" Target="http://www.ucmp.berkeley.edu/education/explorations/tours/fossil/index.html" TargetMode="External"/><Relationship Id="rId43" Type="http://schemas.openxmlformats.org/officeDocument/2006/relationships/hyperlink" Target="http://www.ucmp.berkeley.edu/education/explorations/tours/fossil/index.html" TargetMode="External"/><Relationship Id="rId44" Type="http://schemas.openxmlformats.org/officeDocument/2006/relationships/hyperlink" Target="http://www.ucmp.berkeley.edu/education/explorations/tours/fossil/index.html" TargetMode="External"/><Relationship Id="rId45" Type="http://schemas.openxmlformats.org/officeDocument/2006/relationships/hyperlink" Target="http://www.ucmp.berkeley.edu/education/explorations/tours/fossil/index.html" TargetMode="External"/><Relationship Id="rId46" Type="http://schemas.openxmlformats.org/officeDocument/2006/relationships/hyperlink" Target="http://www.ucmp.berkeley.edu/education/explorations/tours/fossil/index.html" TargetMode="External"/><Relationship Id="rId47" Type="http://schemas.openxmlformats.org/officeDocument/2006/relationships/hyperlink" Target="http://www.ucmp.berkeley.edu/education/explorations/tours/fossil/index.html" TargetMode="External"/><Relationship Id="rId48" Type="http://schemas.openxmlformats.org/officeDocument/2006/relationships/hyperlink" Target="http://www.ucmp.berkeley.edu/education/explorations/tours/fossil/index.html" TargetMode="External"/><Relationship Id="rId49" Type="http://schemas.openxmlformats.org/officeDocument/2006/relationships/hyperlink" Target="http://www.ucmp.berkeley.edu/education/explorations/tours/fossil/index.html" TargetMode="External"/><Relationship Id="rId183" Type="http://schemas.openxmlformats.org/officeDocument/2006/relationships/hyperlink" Target="http://www.ucmp.berkeley.edu/fosrec/BarBar.html" TargetMode="External"/><Relationship Id="rId184" Type="http://schemas.openxmlformats.org/officeDocument/2006/relationships/fontTable" Target="fontTable.xml"/><Relationship Id="rId185" Type="http://schemas.openxmlformats.org/officeDocument/2006/relationships/theme" Target="theme/theme1.xml"/><Relationship Id="rId80" Type="http://schemas.openxmlformats.org/officeDocument/2006/relationships/hyperlink" Target="http://evolution.berkeley.edu/evolibrary/article/similarity_hs_01" TargetMode="External"/><Relationship Id="rId81" Type="http://schemas.openxmlformats.org/officeDocument/2006/relationships/hyperlink" Target="http://evolution.berkeley.edu/evolibrary/article/similarity_hs_01" TargetMode="External"/><Relationship Id="rId82" Type="http://schemas.openxmlformats.org/officeDocument/2006/relationships/hyperlink" Target="http://evolution.berkeley.edu/evolibrary/article/similarity_hs_01" TargetMode="External"/><Relationship Id="rId83" Type="http://schemas.openxmlformats.org/officeDocument/2006/relationships/hyperlink" Target="http://evolution.berkeley.edu/evolibrary/article/similarity_hs_01" TargetMode="External"/><Relationship Id="rId84" Type="http://schemas.openxmlformats.org/officeDocument/2006/relationships/hyperlink" Target="http://evolution.berkeley.edu/evolibrary/article/similarity_hs_01" TargetMode="External"/><Relationship Id="rId85" Type="http://schemas.openxmlformats.org/officeDocument/2006/relationships/hyperlink" Target="http://evolution.berkeley.edu/evolibrary/article/similarity_hs_01" TargetMode="External"/><Relationship Id="rId86" Type="http://schemas.openxmlformats.org/officeDocument/2006/relationships/hyperlink" Target="http://www.msc.ucla.edu/oceanglobe/pdf/Invertebrates/Inverts_Key_Phyla.pdf" TargetMode="External"/><Relationship Id="rId87" Type="http://schemas.openxmlformats.org/officeDocument/2006/relationships/hyperlink" Target="http://www.msc.ucla.edu/oceanglobe/pdf/Invertebrates/Inverts_Key_Phyla.pdf" TargetMode="External"/><Relationship Id="rId88" Type="http://schemas.openxmlformats.org/officeDocument/2006/relationships/hyperlink" Target="http://www.msc.ucla.edu/oceanglobe/pdf/Invertebrates/Inverts_Key_Phyla.pdf" TargetMode="External"/><Relationship Id="rId89" Type="http://schemas.openxmlformats.org/officeDocument/2006/relationships/hyperlink" Target="http://www.msc.ucla.edu/oceanglobe/pdf/Invertebrates/Inverts_Key_Phyla.pdf" TargetMode="External"/><Relationship Id="rId110" Type="http://schemas.openxmlformats.org/officeDocument/2006/relationships/hyperlink" Target="http://learn.genetics.utah.edu/content/variation/artificial/" TargetMode="External"/><Relationship Id="rId111" Type="http://schemas.openxmlformats.org/officeDocument/2006/relationships/hyperlink" Target="http://learn.genetics.utah.edu/content/variation/artificial/" TargetMode="External"/><Relationship Id="rId112" Type="http://schemas.openxmlformats.org/officeDocument/2006/relationships/hyperlink" Target="http://learn.genetics.utah.edu/content/variation/artificial/" TargetMode="External"/><Relationship Id="rId113" Type="http://schemas.openxmlformats.org/officeDocument/2006/relationships/hyperlink" Target="http://learn.genetics.utah.edu/content/variation/artificial/" TargetMode="External"/><Relationship Id="rId114" Type="http://schemas.openxmlformats.org/officeDocument/2006/relationships/hyperlink" Target="http://learn.genetics.utah.edu/content/variation/artificial/" TargetMode="External"/><Relationship Id="rId115" Type="http://schemas.openxmlformats.org/officeDocument/2006/relationships/hyperlink" Target="http://learn.genetics.utah.edu/content/variation/artificial/" TargetMode="External"/><Relationship Id="rId116" Type="http://schemas.openxmlformats.org/officeDocument/2006/relationships/hyperlink" Target="http://learn.genetics.utah.edu/content/variation/artificial/" TargetMode="External"/><Relationship Id="rId117" Type="http://schemas.openxmlformats.org/officeDocument/2006/relationships/hyperlink" Target="http://learn.genetics.utah.edu/content/variation/artificial/" TargetMode="External"/><Relationship Id="rId118" Type="http://schemas.openxmlformats.org/officeDocument/2006/relationships/hyperlink" Target="http://learn.genetics.utah.edu/content/variation/artificial/" TargetMode="External"/><Relationship Id="rId119" Type="http://schemas.openxmlformats.org/officeDocument/2006/relationships/hyperlink" Target="http://learn.genetics.utah.edu/content/variation/artificial/" TargetMode="External"/><Relationship Id="rId150" Type="http://schemas.openxmlformats.org/officeDocument/2006/relationships/hyperlink" Target="http://www.ucmp.berkeley.edu/education/explorations/tours/fossil/index.html" TargetMode="External"/><Relationship Id="rId151" Type="http://schemas.openxmlformats.org/officeDocument/2006/relationships/hyperlink" Target="http://www.ucmp.berkeley.edu/education/explorations/tours/fossil/index.html" TargetMode="External"/><Relationship Id="rId152" Type="http://schemas.openxmlformats.org/officeDocument/2006/relationships/hyperlink" Target="http://www.ucmp.berkeley.edu/education/explorations/tours/fossil/index.html" TargetMode="External"/><Relationship Id="rId10" Type="http://schemas.openxmlformats.org/officeDocument/2006/relationships/hyperlink" Target="http://www.nsta.org/publications/news/story.aspx?id=53245" TargetMode="External"/><Relationship Id="rId11" Type="http://schemas.openxmlformats.org/officeDocument/2006/relationships/hyperlink" Target="http://www.nsta.org/publications/news/story.aspx?id=53245" TargetMode="External"/><Relationship Id="rId12" Type="http://schemas.openxmlformats.org/officeDocument/2006/relationships/hyperlink" Target="http://www.nsta.org/publications/news/story.aspx?id=53245" TargetMode="External"/><Relationship Id="rId13" Type="http://schemas.openxmlformats.org/officeDocument/2006/relationships/hyperlink" Target="http://www.nsta.org/publications/news/story.aspx?id=53245" TargetMode="External"/><Relationship Id="rId14" Type="http://schemas.openxmlformats.org/officeDocument/2006/relationships/hyperlink" Target="http://www.nsta.org/publications/news/story.aspx?id=53245" TargetMode="External"/><Relationship Id="rId15" Type="http://schemas.openxmlformats.org/officeDocument/2006/relationships/hyperlink" Target="http://www.nsta.org/publications/news/story.aspx?id=53245" TargetMode="External"/><Relationship Id="rId16" Type="http://schemas.openxmlformats.org/officeDocument/2006/relationships/hyperlink" Target="http://www.nsta.org/publications/news/story.aspx?id=53245" TargetMode="External"/><Relationship Id="rId17" Type="http://schemas.openxmlformats.org/officeDocument/2006/relationships/hyperlink" Target="http://www.nsta.org/publications/news/story.aspx?id=53245" TargetMode="External"/><Relationship Id="rId18" Type="http://schemas.openxmlformats.org/officeDocument/2006/relationships/hyperlink" Target="http://www.nsta.org/publications/news/story.aspx?id=53245" TargetMode="External"/><Relationship Id="rId19" Type="http://schemas.openxmlformats.org/officeDocument/2006/relationships/hyperlink" Target="http://www.nsta.org/publications/news/story.aspx?id=53245" TargetMode="External"/><Relationship Id="rId153" Type="http://schemas.openxmlformats.org/officeDocument/2006/relationships/hyperlink" Target="http://www.ucmp.berkeley.edu/education/explorations/tours/fossil/index.html" TargetMode="External"/><Relationship Id="rId154" Type="http://schemas.openxmlformats.org/officeDocument/2006/relationships/hyperlink" Target="http://www.ucmp.berkeley.edu/education/explorations/tours/fossil/index.html" TargetMode="External"/><Relationship Id="rId155" Type="http://schemas.openxmlformats.org/officeDocument/2006/relationships/hyperlink" Target="http://www.ucmp.berkeley.edu/education/explorations/tours/fossil/index.html" TargetMode="External"/><Relationship Id="rId156" Type="http://schemas.openxmlformats.org/officeDocument/2006/relationships/hyperlink" Target="http://www.ucmp.berkeley.edu/education/explorations/tours/fossil/index.html" TargetMode="External"/><Relationship Id="rId157" Type="http://schemas.openxmlformats.org/officeDocument/2006/relationships/hyperlink" Target="http://www.ucmp.berkeley.edu/education/explorations/tours/fossil/index.html" TargetMode="External"/><Relationship Id="rId158" Type="http://schemas.openxmlformats.org/officeDocument/2006/relationships/hyperlink" Target="http://www.ucmp.berkeley.edu/education/explorations/tours/fossil/index.html" TargetMode="External"/><Relationship Id="rId159" Type="http://schemas.openxmlformats.org/officeDocument/2006/relationships/hyperlink" Target="http://www.ucmp.berkeley.edu/education/explorations/tours/fossil/index.html" TargetMode="External"/><Relationship Id="rId50" Type="http://schemas.openxmlformats.org/officeDocument/2006/relationships/hyperlink" Target="http://www.ucmp.berkeley.edu/education/explorations/tours/fossil/index.html" TargetMode="External"/><Relationship Id="rId51" Type="http://schemas.openxmlformats.org/officeDocument/2006/relationships/hyperlink" Target="http://www.ucmp.berkeley.edu/education/explorations/tours/fossil/index.html" TargetMode="External"/><Relationship Id="rId52" Type="http://schemas.openxmlformats.org/officeDocument/2006/relationships/hyperlink" Target="http://www.ucmp.berkeley.edu/education/explorations/tours/fossil/index.html" TargetMode="External"/><Relationship Id="rId53" Type="http://schemas.openxmlformats.org/officeDocument/2006/relationships/hyperlink" Target="http://www.ucmp.berkeley.edu/education/explorations/tours/fossil/index.html" TargetMode="External"/><Relationship Id="rId54" Type="http://schemas.openxmlformats.org/officeDocument/2006/relationships/hyperlink" Target="http://www.ucmp.berkeley.edu/education/explorations/tours/fossil/index.html" TargetMode="External"/><Relationship Id="rId55" Type="http://schemas.openxmlformats.org/officeDocument/2006/relationships/hyperlink" Target="http://www.ucmp.berkeley.edu/fosrec/BarBar.html" TargetMode="External"/><Relationship Id="rId56" Type="http://schemas.openxmlformats.org/officeDocument/2006/relationships/hyperlink" Target="http://www.ucmp.berkeley.edu/fosrec/BarBar.html" TargetMode="External"/><Relationship Id="rId57" Type="http://schemas.openxmlformats.org/officeDocument/2006/relationships/hyperlink" Target="http://www.ucmp.berkeley.edu/fosrec/BarBar.html" TargetMode="External"/><Relationship Id="rId58" Type="http://schemas.openxmlformats.org/officeDocument/2006/relationships/hyperlink" Target="http://www.ucmp.berkeley.edu/fosrec/BarBar.html" TargetMode="External"/><Relationship Id="rId59" Type="http://schemas.openxmlformats.org/officeDocument/2006/relationships/hyperlink" Target="http://www.ucmp.berkeley.edu/fosrec/BarBar.html" TargetMode="External"/><Relationship Id="rId90" Type="http://schemas.openxmlformats.org/officeDocument/2006/relationships/hyperlink" Target="http://www.msc.ucla.edu/oceanglobe/pdf/Invertebrates/Inverts_Key_Phyla.pdf" TargetMode="External"/><Relationship Id="rId91" Type="http://schemas.openxmlformats.org/officeDocument/2006/relationships/hyperlink" Target="http://www.msc.ucla.edu/oceanglobe/pdf/Invertebrates/Inverts_Key_Phyla.pdf" TargetMode="External"/><Relationship Id="rId92" Type="http://schemas.openxmlformats.org/officeDocument/2006/relationships/hyperlink" Target="http://www.msc.ucla.edu/oceanglobe/pdf/Invertebrates/Inverts_Key_Phyla.pdf" TargetMode="External"/><Relationship Id="rId93" Type="http://schemas.openxmlformats.org/officeDocument/2006/relationships/hyperlink" Target="http://www.msc.ucla.edu/oceanglobe/pdf/Invertebrates/Inverts_Key_Phyla.pdf" TargetMode="External"/><Relationship Id="rId94" Type="http://schemas.openxmlformats.org/officeDocument/2006/relationships/hyperlink" Target="http://www.msc.ucla.edu/oceanglobe/pdf/Invertebrates/Inverts_Key_Phyla.pdf" TargetMode="External"/><Relationship Id="rId95" Type="http://schemas.openxmlformats.org/officeDocument/2006/relationships/hyperlink" Target="http://www.msc.ucla.edu/oceanglobe/pdf/Invertebrates/Inverts_Key_Phyla.pdf" TargetMode="External"/><Relationship Id="rId96" Type="http://schemas.openxmlformats.org/officeDocument/2006/relationships/hyperlink" Target="http://www.msc.ucla.edu/oceanglobe/pdf/Invertebrates/Inverts_Key_Phyla.pdf" TargetMode="External"/><Relationship Id="rId97" Type="http://schemas.openxmlformats.org/officeDocument/2006/relationships/hyperlink" Target="http://www.msc.ucla.edu/oceanglobe/pdf/Invertebrates/Inverts_Key_Phyla.pdf" TargetMode="External"/><Relationship Id="rId98" Type="http://schemas.openxmlformats.org/officeDocument/2006/relationships/hyperlink" Target="http://www.msc.ucla.edu/oceanglobe/pdf/Invertebrates/Inverts_Key_Phyla.pdf" TargetMode="External"/><Relationship Id="rId99" Type="http://schemas.openxmlformats.org/officeDocument/2006/relationships/hyperlink" Target="http://www.msc.ucla.edu/oceanglobe/pdf/Invertebrates/Inverts_Key_Phyla.pdf" TargetMode="External"/><Relationship Id="rId120" Type="http://schemas.openxmlformats.org/officeDocument/2006/relationships/hyperlink" Target="http://learn.genetics.utah.edu/content/variation/artificial/" TargetMode="External"/><Relationship Id="rId121" Type="http://schemas.openxmlformats.org/officeDocument/2006/relationships/hyperlink" Target="http://learn.genetics.utah.edu/content/variation/artificial/" TargetMode="External"/><Relationship Id="rId122" Type="http://schemas.openxmlformats.org/officeDocument/2006/relationships/hyperlink" Target="http://learn.genetics.utah.edu/content/variation/artificial/" TargetMode="External"/><Relationship Id="rId123" Type="http://schemas.openxmlformats.org/officeDocument/2006/relationships/hyperlink" Target="http://learn.genetics.utah.edu/content/variation/artificial/" TargetMode="External"/><Relationship Id="rId124" Type="http://schemas.openxmlformats.org/officeDocument/2006/relationships/hyperlink" Target="http://learn.genetics.utah.edu/content/variation/artificial/" TargetMode="External"/><Relationship Id="rId125" Type="http://schemas.openxmlformats.org/officeDocument/2006/relationships/hyperlink" Target="http://johnkyrk.com/evolution.html" TargetMode="External"/><Relationship Id="rId126" Type="http://schemas.openxmlformats.org/officeDocument/2006/relationships/hyperlink" Target="http://johnkyrk.com/evolution.html)" TargetMode="External"/><Relationship Id="rId127" Type="http://schemas.openxmlformats.org/officeDocument/2006/relationships/hyperlink" Target="http://johnkyrk.com/evolution.html)" TargetMode="External"/><Relationship Id="rId128" Type="http://schemas.openxmlformats.org/officeDocument/2006/relationships/hyperlink" Target="http://johnkyrk.com/evolution.html)" TargetMode="External"/><Relationship Id="rId129" Type="http://schemas.openxmlformats.org/officeDocument/2006/relationships/hyperlink" Target="http://johnkyrk.com/evolution.html)" TargetMode="External"/><Relationship Id="rId160" Type="http://schemas.openxmlformats.org/officeDocument/2006/relationships/hyperlink" Target="http://www.ucmp.berkeley.edu/education/explorations/tours/fossil/index.html" TargetMode="External"/><Relationship Id="rId161" Type="http://schemas.openxmlformats.org/officeDocument/2006/relationships/hyperlink" Target="http://www.ucmp.berkeley.edu/education/explorations/tours/fossil/index.html" TargetMode="External"/><Relationship Id="rId162" Type="http://schemas.openxmlformats.org/officeDocument/2006/relationships/hyperlink" Target="http://www.ucmp.berkeley.edu/education/explorations/tours/fossil/index.html" TargetMode="External"/><Relationship Id="rId20" Type="http://schemas.openxmlformats.org/officeDocument/2006/relationships/hyperlink" Target="http://www.nsta.org/publications/news/story.aspx?id=53245" TargetMode="External"/><Relationship Id="rId21" Type="http://schemas.openxmlformats.org/officeDocument/2006/relationships/hyperlink" Target="http://www.nsta.org/publications/news/story.aspx?id=53245" TargetMode="External"/><Relationship Id="rId22" Type="http://schemas.openxmlformats.org/officeDocument/2006/relationships/hyperlink" Target="http://www.nsta.org/publications/news/story.aspx?id=53245" TargetMode="External"/><Relationship Id="rId23" Type="http://schemas.openxmlformats.org/officeDocument/2006/relationships/hyperlink" Target="http://www.nsta.org/publications/news/story.aspx?id=53245" TargetMode="External"/><Relationship Id="rId24" Type="http://schemas.openxmlformats.org/officeDocument/2006/relationships/hyperlink" Target="http://johnkyrk.com/evolution.html" TargetMode="External"/><Relationship Id="rId25" Type="http://schemas.openxmlformats.org/officeDocument/2006/relationships/hyperlink" Target="http://johnkyrk.com/evolution.html" TargetMode="External"/><Relationship Id="rId26" Type="http://schemas.openxmlformats.org/officeDocument/2006/relationships/hyperlink" Target="http://johnkyrk.com/evolution.html" TargetMode="External"/><Relationship Id="rId27" Type="http://schemas.openxmlformats.org/officeDocument/2006/relationships/hyperlink" Target="http://johnkyrk.com/evolution.html" TargetMode="External"/><Relationship Id="rId28" Type="http://schemas.openxmlformats.org/officeDocument/2006/relationships/hyperlink" Target="http://johnkyrk.com/evolution.html" TargetMode="External"/><Relationship Id="rId29" Type="http://schemas.openxmlformats.org/officeDocument/2006/relationships/hyperlink" Target="http://johnkyrk.com/evolution.html" TargetMode="External"/><Relationship Id="rId163" Type="http://schemas.openxmlformats.org/officeDocument/2006/relationships/hyperlink" Target="http://www.ucmp.berkeley.edu/education/explorations/tours/fossil/index.html" TargetMode="External"/><Relationship Id="rId164" Type="http://schemas.openxmlformats.org/officeDocument/2006/relationships/hyperlink" Target="http://www.ucmp.berkeley.edu/education/explorations/tours/fossil/index.html" TargetMode="External"/><Relationship Id="rId165" Type="http://schemas.openxmlformats.org/officeDocument/2006/relationships/hyperlink" Target="http://www.ucmp.berkeley.edu/education/explorations/tours/fossil/index.html" TargetMode="External"/><Relationship Id="rId166" Type="http://schemas.openxmlformats.org/officeDocument/2006/relationships/hyperlink" Target="http://www.ucmp.berkeley.edu/education/explorations/tours/fossil/index.html" TargetMode="External"/><Relationship Id="rId167" Type="http://schemas.openxmlformats.org/officeDocument/2006/relationships/hyperlink" Target="http://www.ucmp.berkeley.edu/education/explorations/tours/fossil/index.html" TargetMode="External"/><Relationship Id="rId168" Type="http://schemas.openxmlformats.org/officeDocument/2006/relationships/hyperlink" Target="http://www.ucmp.berkeley.edu/fosrec/BarBar.html" TargetMode="External"/><Relationship Id="rId169" Type="http://schemas.openxmlformats.org/officeDocument/2006/relationships/hyperlink" Target="http://www.ucmp.berkeley.edu/fosrec/BarBar.html" TargetMode="External"/><Relationship Id="rId60" Type="http://schemas.openxmlformats.org/officeDocument/2006/relationships/hyperlink" Target="http://www.ucmp.berkeley.edu/fosrec/BarBar.html" TargetMode="External"/><Relationship Id="rId61" Type="http://schemas.openxmlformats.org/officeDocument/2006/relationships/hyperlink" Target="http://www.ucmp.berkeley.edu/fosrec/BarBar.html" TargetMode="External"/><Relationship Id="rId62" Type="http://schemas.openxmlformats.org/officeDocument/2006/relationships/hyperlink" Target="http://www.ucmp.berkeley.edu/fosrec/BarBar.html" TargetMode="External"/><Relationship Id="rId63" Type="http://schemas.openxmlformats.org/officeDocument/2006/relationships/hyperlink" Target="http://www.ucmp.berkeley.edu/fosrec/BarBar.html" TargetMode="External"/><Relationship Id="rId64" Type="http://schemas.openxmlformats.org/officeDocument/2006/relationships/hyperlink" Target="http://www.ucmp.berkeley.edu/fosrec/BarBar.html" TargetMode="External"/><Relationship Id="rId65" Type="http://schemas.openxmlformats.org/officeDocument/2006/relationships/hyperlink" Target="http://www.ucmp.berkeley.edu/fosrec/BarBar.html" TargetMode="External"/><Relationship Id="rId66" Type="http://schemas.openxmlformats.org/officeDocument/2006/relationships/hyperlink" Target="http://www.ucmp.berkeley.edu/fosrec/BarBar.html" TargetMode="External"/><Relationship Id="rId67" Type="http://schemas.openxmlformats.org/officeDocument/2006/relationships/hyperlink" Target="http://www.ucmp.berkeley.edu/fosrec/BarBar.html" TargetMode="External"/><Relationship Id="rId68" Type="http://schemas.openxmlformats.org/officeDocument/2006/relationships/hyperlink" Target="http://www.ucmp.berkeley.edu/fosrec/BarBar.html" TargetMode="External"/><Relationship Id="rId69" Type="http://schemas.openxmlformats.org/officeDocument/2006/relationships/hyperlink" Target="http://www.ucmp.berkeley.edu/fosrec/BarBar.html" TargetMode="External"/><Relationship Id="rId130" Type="http://schemas.openxmlformats.org/officeDocument/2006/relationships/hyperlink" Target="http://johnkyrk.com/evolution.html)" TargetMode="External"/><Relationship Id="rId131" Type="http://schemas.openxmlformats.org/officeDocument/2006/relationships/hyperlink" Target="http://johnkyrk.com/evolution.html)" TargetMode="External"/><Relationship Id="rId132" Type="http://schemas.openxmlformats.org/officeDocument/2006/relationships/hyperlink" Target="http://johnkyrk.com/evolution.html)" TargetMode="External"/><Relationship Id="rId133" Type="http://schemas.openxmlformats.org/officeDocument/2006/relationships/hyperlink" Target="http://johnkyrk.com/evolution.html)" TargetMode="External"/><Relationship Id="rId134" Type="http://schemas.openxmlformats.org/officeDocument/2006/relationships/hyperlink" Target="http://johnkyrk.com/evolution.html)" TargetMode="External"/><Relationship Id="rId135" Type="http://schemas.openxmlformats.org/officeDocument/2006/relationships/hyperlink" Target="http://johnkyrk.com/evolution.html)" TargetMode="External"/><Relationship Id="rId136" Type="http://schemas.openxmlformats.org/officeDocument/2006/relationships/hyperlink" Target="http://johnkyrk.com/evolution.html" TargetMode="External"/><Relationship Id="rId137" Type="http://schemas.openxmlformats.org/officeDocument/2006/relationships/hyperlink" Target="http://johnkyrk.com/evolution.html" TargetMode="External"/><Relationship Id="rId138" Type="http://schemas.openxmlformats.org/officeDocument/2006/relationships/hyperlink" Target="http://johnkyrk.com/evolution.html" TargetMode="External"/><Relationship Id="rId139" Type="http://schemas.openxmlformats.org/officeDocument/2006/relationships/hyperlink" Target="http://johnkyrk.com/evolution.html" TargetMode="External"/><Relationship Id="rId170" Type="http://schemas.openxmlformats.org/officeDocument/2006/relationships/hyperlink" Target="http://www.ucmp.berkeley.edu/fosrec/BarBar.html" TargetMode="External"/><Relationship Id="rId171" Type="http://schemas.openxmlformats.org/officeDocument/2006/relationships/hyperlink" Target="http://www.ucmp.berkeley.edu/fosrec/BarBar.html" TargetMode="External"/><Relationship Id="rId172" Type="http://schemas.openxmlformats.org/officeDocument/2006/relationships/hyperlink" Target="http://www.ucmp.berkeley.edu/fosrec/BarBar.html" TargetMode="External"/><Relationship Id="rId30" Type="http://schemas.openxmlformats.org/officeDocument/2006/relationships/hyperlink" Target="http://johnkyrk.com/evolution.html" TargetMode="External"/><Relationship Id="rId31" Type="http://schemas.openxmlformats.org/officeDocument/2006/relationships/hyperlink" Target="http://johnkyrk.com/evolution.html" TargetMode="External"/><Relationship Id="rId32" Type="http://schemas.openxmlformats.org/officeDocument/2006/relationships/hyperlink" Target="http://johnkyrk.com/evolution.html" TargetMode="External"/><Relationship Id="rId33" Type="http://schemas.openxmlformats.org/officeDocument/2006/relationships/hyperlink" Target="http://www.ucmp.berkeley.edu/education/explorations/tours/fossil/index.html" TargetMode="External"/><Relationship Id="rId34" Type="http://schemas.openxmlformats.org/officeDocument/2006/relationships/hyperlink" Target="http://www.ucmp.berkeley.edu/education/explorations/tours/fossil/index.html" TargetMode="External"/><Relationship Id="rId35" Type="http://schemas.openxmlformats.org/officeDocument/2006/relationships/hyperlink" Target="http://www.ucmp.berkeley.edu/education/explorations/tours/fossil/index.html" TargetMode="External"/><Relationship Id="rId36" Type="http://schemas.openxmlformats.org/officeDocument/2006/relationships/hyperlink" Target="http://www.ucmp.berkeley.edu/education/explorations/tours/fossil/index.html" TargetMode="External"/><Relationship Id="rId37" Type="http://schemas.openxmlformats.org/officeDocument/2006/relationships/hyperlink" Target="http://www.ucmp.berkeley.edu/education/explorations/tours/fossil/index.html" TargetMode="External"/><Relationship Id="rId38" Type="http://schemas.openxmlformats.org/officeDocument/2006/relationships/hyperlink" Target="http://www.ucmp.berkeley.edu/education/explorations/tours/fossil/index.html" TargetMode="External"/><Relationship Id="rId39" Type="http://schemas.openxmlformats.org/officeDocument/2006/relationships/hyperlink" Target="http://www.ucmp.berkeley.edu/education/explorations/tours/fossil/index.html" TargetMode="External"/><Relationship Id="rId173" Type="http://schemas.openxmlformats.org/officeDocument/2006/relationships/hyperlink" Target="http://www.ucmp.berkeley.edu/fosrec/BarBar.html" TargetMode="External"/><Relationship Id="rId174" Type="http://schemas.openxmlformats.org/officeDocument/2006/relationships/hyperlink" Target="http://www.ucmp.berkeley.edu/fosrec/BarBar.html" TargetMode="External"/><Relationship Id="rId175" Type="http://schemas.openxmlformats.org/officeDocument/2006/relationships/hyperlink" Target="http://www.ucmp.berkeley.edu/fosrec/BarBar.html" TargetMode="External"/><Relationship Id="rId176" Type="http://schemas.openxmlformats.org/officeDocument/2006/relationships/hyperlink" Target="http://www.ucmp.berkeley.edu/fosrec/BarBar.html" TargetMode="External"/><Relationship Id="rId177" Type="http://schemas.openxmlformats.org/officeDocument/2006/relationships/hyperlink" Target="http://www.ucmp.berkeley.edu/fosrec/BarBar.html" TargetMode="External"/><Relationship Id="rId178" Type="http://schemas.openxmlformats.org/officeDocument/2006/relationships/hyperlink" Target="http://www.ucmp.berkeley.edu/fosrec/BarBar.html" TargetMode="External"/><Relationship Id="rId179" Type="http://schemas.openxmlformats.org/officeDocument/2006/relationships/hyperlink" Target="http://www.ucmp.berkeley.edu/fosrec/BarBar.html" TargetMode="External"/><Relationship Id="rId70" Type="http://schemas.openxmlformats.org/officeDocument/2006/relationships/hyperlink" Target="http://evolution.berkeley.edu/evolibrary/article/similarity_hs_01" TargetMode="External"/><Relationship Id="rId71" Type="http://schemas.openxmlformats.org/officeDocument/2006/relationships/hyperlink" Target="http://evolution.berkeley.edu/evolibrary/article/similarity_hs_01" TargetMode="External"/><Relationship Id="rId72" Type="http://schemas.openxmlformats.org/officeDocument/2006/relationships/hyperlink" Target="http://evolution.berkeley.edu/evolibrary/article/similarity_hs_01" TargetMode="External"/><Relationship Id="rId73" Type="http://schemas.openxmlformats.org/officeDocument/2006/relationships/hyperlink" Target="http://evolution.berkeley.edu/evolibrary/article/similarity_hs_01" TargetMode="External"/><Relationship Id="rId74" Type="http://schemas.openxmlformats.org/officeDocument/2006/relationships/hyperlink" Target="http://evolution.berkeley.edu/evolibrary/article/similarity_hs_01" TargetMode="External"/><Relationship Id="rId75" Type="http://schemas.openxmlformats.org/officeDocument/2006/relationships/hyperlink" Target="http://evolution.berkeley.edu/evolibrary/article/similarity_hs_01" TargetMode="External"/><Relationship Id="rId76" Type="http://schemas.openxmlformats.org/officeDocument/2006/relationships/hyperlink" Target="http://evolution.berkeley.edu/evolibrary/article/similarity_hs_01" TargetMode="External"/><Relationship Id="rId77" Type="http://schemas.openxmlformats.org/officeDocument/2006/relationships/hyperlink" Target="http://evolution.berkeley.edu/evolibrary/article/similarity_hs_01" TargetMode="External"/><Relationship Id="rId78" Type="http://schemas.openxmlformats.org/officeDocument/2006/relationships/hyperlink" Target="http://evolution.berkeley.edu/evolibrary/article/similarity_hs_01" TargetMode="External"/><Relationship Id="rId79" Type="http://schemas.openxmlformats.org/officeDocument/2006/relationships/hyperlink" Target="http://evolution.berkeley.edu/evolibrary/article/similarity_hs_0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msc.ucla.edu/oceanglobe/pdf/Invertebrates/Inverts_Key_Phyla.pdf" TargetMode="External"/><Relationship Id="rId101" Type="http://schemas.openxmlformats.org/officeDocument/2006/relationships/hyperlink" Target="http://www.msc.ucla.edu/oceanglobe/pdf/Invertebrates/Inverts_Key_Phyla.pdf" TargetMode="External"/><Relationship Id="rId102" Type="http://schemas.openxmlformats.org/officeDocument/2006/relationships/hyperlink" Target="http://www.msc.ucla.edu/oceanglobe/pdf/Invertebrates/Inverts_Key_Phyla.pdf" TargetMode="External"/><Relationship Id="rId103" Type="http://schemas.openxmlformats.org/officeDocument/2006/relationships/hyperlink" Target="http://www.msc.ucla.edu/oceanglobe/pdf/Invertebrates/Inverts_Key_Phyla.pdf" TargetMode="External"/><Relationship Id="rId104" Type="http://schemas.openxmlformats.org/officeDocument/2006/relationships/hyperlink" Target="http://www.msc.ucla.edu/oceanglobe/pdf/Invertebrates/Inverts_Key_Phyla.pdf" TargetMode="External"/><Relationship Id="rId105" Type="http://schemas.openxmlformats.org/officeDocument/2006/relationships/hyperlink" Target="http://www.msc.ucla.edu/oceanglobe/pdf/Invertebrates/Inverts_Key_Phyla.pdf" TargetMode="External"/><Relationship Id="rId106" Type="http://schemas.openxmlformats.org/officeDocument/2006/relationships/hyperlink" Target="http://www.msc.ucla.edu/oceanglobe/pdf/Invertebrates/Inverts_Key_Phyla.pdf" TargetMode="External"/><Relationship Id="rId107" Type="http://schemas.openxmlformats.org/officeDocument/2006/relationships/hyperlink" Target="http://www.msc.ucla.edu/oceanglobe/pdf/Invertebrates/Inverts_Key_Phyla.pdf" TargetMode="External"/><Relationship Id="rId108" Type="http://schemas.openxmlformats.org/officeDocument/2006/relationships/hyperlink" Target="http://www.msc.ucla.edu/oceanglobe/pdf/Invertebrates/Inverts_Key_Phyla.pdf" TargetMode="External"/><Relationship Id="rId109" Type="http://schemas.openxmlformats.org/officeDocument/2006/relationships/hyperlink" Target="http://learn.genetics.utah.edu/content/variation/artificial/" TargetMode="External"/><Relationship Id="rId5" Type="http://schemas.openxmlformats.org/officeDocument/2006/relationships/webSettings" Target="webSettings.xml"/><Relationship Id="rId6" Type="http://schemas.openxmlformats.org/officeDocument/2006/relationships/hyperlink" Target="http://www.nsta.org/publications/news/story.aspx?id=53245" TargetMode="External"/><Relationship Id="rId7" Type="http://schemas.openxmlformats.org/officeDocument/2006/relationships/hyperlink" Target="http://www.nsta.org/publications/news/story.aspx?id=53245" TargetMode="External"/><Relationship Id="rId8" Type="http://schemas.openxmlformats.org/officeDocument/2006/relationships/hyperlink" Target="http://www.nsta.org/publications/news/story.aspx?id=53245" TargetMode="External"/><Relationship Id="rId9" Type="http://schemas.openxmlformats.org/officeDocument/2006/relationships/hyperlink" Target="http://www.nsta.org/publications/news/story.aspx?id=53245" TargetMode="External"/><Relationship Id="rId140" Type="http://schemas.openxmlformats.org/officeDocument/2006/relationships/hyperlink" Target="http://johnkyrk.com/evolution.html" TargetMode="External"/><Relationship Id="rId141" Type="http://schemas.openxmlformats.org/officeDocument/2006/relationships/hyperlink" Target="http://johnkyrk.com/evo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4014</Words>
  <Characters>22885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larisa mckinney</cp:lastModifiedBy>
  <cp:revision>2</cp:revision>
  <cp:lastPrinted>1901-01-01T05:00:00Z</cp:lastPrinted>
  <dcterms:created xsi:type="dcterms:W3CDTF">2014-01-20T01:34:00Z</dcterms:created>
  <dcterms:modified xsi:type="dcterms:W3CDTF">2014-01-20T01:34:00Z</dcterms:modified>
</cp:coreProperties>
</file>